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E9EA8" w14:textId="77777777" w:rsidR="0022793A" w:rsidRPr="003E1406" w:rsidRDefault="0022793A" w:rsidP="0022793A">
      <w:pPr>
        <w:pStyle w:val="Heading"/>
        <w:tabs>
          <w:tab w:val="left" w:pos="1800"/>
          <w:tab w:val="left" w:pos="8190"/>
        </w:tabs>
        <w:jc w:val="left"/>
        <w:rPr>
          <w:rFonts w:ascii="DIN Next LT Pro" w:hAnsi="DIN Next LT Pro"/>
          <w:b/>
          <w:sz w:val="22"/>
          <w:szCs w:val="22"/>
        </w:rPr>
      </w:pPr>
      <w:r w:rsidRPr="003E1406">
        <w:rPr>
          <w:rFonts w:ascii="DIN Next LT Pro" w:hAnsi="DIN Next LT Pro"/>
          <w:b/>
          <w:sz w:val="22"/>
          <w:szCs w:val="22"/>
        </w:rPr>
        <w:t>ROMÂNIA, JUDEŢUL HARGHITA .</w:t>
      </w:r>
    </w:p>
    <w:p w14:paraId="0E295EB6" w14:textId="77777777" w:rsidR="0022793A" w:rsidRPr="003E1406" w:rsidRDefault="0022793A" w:rsidP="0022793A">
      <w:pPr>
        <w:pStyle w:val="Heading"/>
        <w:tabs>
          <w:tab w:val="left" w:pos="1800"/>
          <w:tab w:val="left" w:pos="5760"/>
          <w:tab w:val="left" w:pos="7655"/>
        </w:tabs>
        <w:jc w:val="left"/>
        <w:rPr>
          <w:rFonts w:ascii="DIN Next LT Pro" w:hAnsi="DIN Next LT Pro"/>
          <w:sz w:val="22"/>
          <w:szCs w:val="22"/>
        </w:rPr>
      </w:pPr>
      <w:r w:rsidRPr="003E1406">
        <w:rPr>
          <w:rFonts w:ascii="DIN Next LT Pro" w:hAnsi="DIN Next LT Pro"/>
          <w:b/>
          <w:sz w:val="22"/>
          <w:szCs w:val="22"/>
        </w:rPr>
        <w:t xml:space="preserve">MUNICIPIUL MIERCUREA-CIUC </w:t>
      </w:r>
      <w:r w:rsidRPr="003E1406">
        <w:rPr>
          <w:rFonts w:ascii="DIN Next LT Pro" w:hAnsi="DIN Next LT Pro"/>
          <w:b/>
          <w:sz w:val="22"/>
          <w:szCs w:val="22"/>
        </w:rPr>
        <w:tab/>
      </w:r>
      <w:r w:rsidRPr="003E1406">
        <w:rPr>
          <w:rFonts w:ascii="DIN Next LT Pro" w:hAnsi="DIN Next LT Pro"/>
          <w:sz w:val="22"/>
          <w:szCs w:val="22"/>
        </w:rPr>
        <w:t>Iktatószám / Nr. înreg:. …..….../2023</w:t>
      </w:r>
    </w:p>
    <w:p w14:paraId="64233120" w14:textId="77777777" w:rsidR="0022793A" w:rsidRPr="003E1406" w:rsidRDefault="0022793A" w:rsidP="0022793A">
      <w:pPr>
        <w:pStyle w:val="Heading"/>
        <w:jc w:val="left"/>
        <w:rPr>
          <w:rFonts w:ascii="DIN Next LT Pro" w:hAnsi="DIN Next LT Pro"/>
          <w:sz w:val="22"/>
          <w:szCs w:val="22"/>
        </w:rPr>
      </w:pPr>
      <w:r w:rsidRPr="003E1406">
        <w:rPr>
          <w:rFonts w:ascii="DIN Next LT Pro" w:hAnsi="DIN Next LT Pro"/>
          <w:sz w:val="22"/>
          <w:szCs w:val="22"/>
        </w:rPr>
        <w:t>530110 Miercurea-Ciuc, P-ța Cetății nr. 1</w:t>
      </w:r>
      <w:r w:rsidRPr="003E1406">
        <w:rPr>
          <w:rFonts w:ascii="DIN Next LT Pro" w:hAnsi="DIN Next LT Pro"/>
          <w:sz w:val="22"/>
          <w:szCs w:val="22"/>
        </w:rPr>
        <w:tab/>
      </w:r>
      <w:r w:rsidRPr="003E1406">
        <w:rPr>
          <w:rFonts w:ascii="DIN Next LT Pro" w:hAnsi="DIN Next LT Pro"/>
          <w:sz w:val="22"/>
          <w:szCs w:val="22"/>
        </w:rPr>
        <w:tab/>
      </w:r>
      <w:r w:rsidRPr="003E1406">
        <w:rPr>
          <w:rFonts w:ascii="DIN Next LT Pro" w:hAnsi="DIN Next LT Pro"/>
          <w:sz w:val="22"/>
          <w:szCs w:val="22"/>
        </w:rPr>
        <w:tab/>
        <w:t>(se completează la înregistrare)</w:t>
      </w:r>
    </w:p>
    <w:p w14:paraId="35207DA1" w14:textId="77777777" w:rsidR="0022793A" w:rsidRPr="003E1406" w:rsidRDefault="0022793A" w:rsidP="0022793A">
      <w:pPr>
        <w:pStyle w:val="Heading"/>
        <w:jc w:val="left"/>
        <w:rPr>
          <w:rFonts w:ascii="DIN Next LT Pro" w:hAnsi="DIN Next LT Pro"/>
          <w:sz w:val="22"/>
          <w:szCs w:val="22"/>
        </w:rPr>
      </w:pPr>
      <w:r w:rsidRPr="003E1406">
        <w:rPr>
          <w:rFonts w:ascii="DIN Next LT Pro" w:hAnsi="DIN Next LT Pro"/>
          <w:sz w:val="22"/>
          <w:szCs w:val="22"/>
        </w:rPr>
        <w:t>Telefon: 00-40-266-315120/134</w:t>
      </w:r>
    </w:p>
    <w:p w14:paraId="3A805DA2" w14:textId="77777777" w:rsidR="0022793A" w:rsidRPr="003E1406" w:rsidRDefault="0022793A" w:rsidP="0022793A">
      <w:pPr>
        <w:pStyle w:val="Heading"/>
        <w:jc w:val="left"/>
        <w:rPr>
          <w:rFonts w:ascii="DIN Next LT Pro" w:hAnsi="DIN Next LT Pro"/>
          <w:sz w:val="22"/>
          <w:szCs w:val="22"/>
        </w:rPr>
      </w:pPr>
      <w:r w:rsidRPr="003E1406">
        <w:rPr>
          <w:rFonts w:ascii="DIN Next LT Pro" w:hAnsi="DIN Next LT Pro"/>
          <w:sz w:val="22"/>
          <w:szCs w:val="22"/>
        </w:rPr>
        <w:t>Fax: 00-40-266-371165</w:t>
      </w:r>
    </w:p>
    <w:p w14:paraId="6994E904" w14:textId="77777777" w:rsidR="0022793A" w:rsidRPr="00E635BB" w:rsidRDefault="0022793A" w:rsidP="0022793A">
      <w:pPr>
        <w:pStyle w:val="Heading"/>
        <w:jc w:val="left"/>
        <w:rPr>
          <w:rFonts w:ascii="DIN Next LT Pro" w:hAnsi="DIN Next LT Pro"/>
          <w:color w:val="000000" w:themeColor="text1"/>
          <w:sz w:val="22"/>
          <w:szCs w:val="22"/>
        </w:rPr>
      </w:pPr>
      <w:r w:rsidRPr="003E1406">
        <w:rPr>
          <w:rFonts w:ascii="DIN Next LT Pro" w:hAnsi="DIN Next LT Pro"/>
          <w:sz w:val="22"/>
          <w:szCs w:val="22"/>
        </w:rPr>
        <w:t xml:space="preserve">E-mail: varoshaza@szereda.ro, </w:t>
      </w:r>
      <w:hyperlink r:id="rId5" w:history="1">
        <w:r w:rsidRPr="00E635BB">
          <w:rPr>
            <w:rStyle w:val="Hyperlink"/>
            <w:rFonts w:ascii="DIN Next LT Pro" w:hAnsi="DIN Next LT Pro"/>
            <w:color w:val="000000" w:themeColor="text1"/>
            <w:sz w:val="22"/>
            <w:szCs w:val="22"/>
          </w:rPr>
          <w:t>primaria@miercureaciuc.ro</w:t>
        </w:r>
      </w:hyperlink>
    </w:p>
    <w:p w14:paraId="10BC1E24" w14:textId="77777777" w:rsidR="0022793A" w:rsidRPr="003E1406" w:rsidRDefault="0022793A" w:rsidP="0022793A">
      <w:pPr>
        <w:pStyle w:val="Norm"/>
        <w:jc w:val="center"/>
        <w:rPr>
          <w:rFonts w:ascii="DIN Next LT Pro" w:hAnsi="DIN Next LT Pro"/>
          <w:sz w:val="22"/>
          <w:szCs w:val="22"/>
        </w:rPr>
      </w:pPr>
    </w:p>
    <w:p w14:paraId="1BDCFCD5" w14:textId="77777777" w:rsidR="0022793A" w:rsidRPr="003E1406" w:rsidRDefault="0022793A" w:rsidP="0022793A">
      <w:pPr>
        <w:pStyle w:val="Norm"/>
        <w:jc w:val="center"/>
        <w:rPr>
          <w:rFonts w:ascii="DIN Next LT Pro" w:hAnsi="DIN Next LT Pro"/>
          <w:b/>
          <w:color w:val="auto"/>
          <w:sz w:val="22"/>
          <w:szCs w:val="22"/>
        </w:rPr>
      </w:pPr>
      <w:r w:rsidRPr="003E1406">
        <w:rPr>
          <w:rFonts w:ascii="DIN Next LT Pro" w:hAnsi="DIN Next LT Pro"/>
          <w:b/>
          <w:bCs/>
          <w:color w:val="auto"/>
          <w:sz w:val="22"/>
          <w:szCs w:val="22"/>
        </w:rPr>
        <w:t>TÁMOGATÁSI KÉRELEM / CERERE DE FINANŢARE</w:t>
      </w:r>
      <w:r w:rsidRPr="003E1406">
        <w:rPr>
          <w:rFonts w:ascii="DIN Next LT Pro" w:hAnsi="DIN Next LT Pro"/>
          <w:b/>
          <w:color w:val="auto"/>
          <w:sz w:val="22"/>
          <w:szCs w:val="22"/>
        </w:rPr>
        <w:t xml:space="preserve"> </w:t>
      </w:r>
    </w:p>
    <w:p w14:paraId="07DC423C" w14:textId="77777777" w:rsidR="0022793A" w:rsidRPr="003E1406" w:rsidRDefault="0022793A" w:rsidP="0022793A">
      <w:pPr>
        <w:pStyle w:val="Norm"/>
        <w:rPr>
          <w:rFonts w:ascii="DIN Next LT Pro" w:hAnsi="DIN Next LT Pro"/>
          <w:b/>
          <w:color w:val="auto"/>
          <w:sz w:val="22"/>
          <w:szCs w:val="22"/>
        </w:rPr>
      </w:pPr>
    </w:p>
    <w:p w14:paraId="27E5BCE2" w14:textId="77777777" w:rsidR="0022793A" w:rsidRPr="003E1406" w:rsidRDefault="0022793A" w:rsidP="0022793A">
      <w:pPr>
        <w:pStyle w:val="Norm"/>
        <w:rPr>
          <w:rFonts w:ascii="DIN Next LT Pro" w:hAnsi="DIN Next LT Pro"/>
          <w:b/>
          <w:color w:val="auto"/>
          <w:sz w:val="22"/>
          <w:szCs w:val="22"/>
        </w:rPr>
      </w:pPr>
      <w:r w:rsidRPr="003E1406">
        <w:rPr>
          <w:rFonts w:ascii="DIN Next LT Pro" w:hAnsi="DIN Next LT Pro"/>
          <w:b/>
          <w:bCs/>
          <w:color w:val="auto"/>
          <w:sz w:val="22"/>
          <w:szCs w:val="22"/>
        </w:rPr>
        <w:t>I. A pályázat/program típusa; Tipul programului/proiectului:</w:t>
      </w:r>
    </w:p>
    <w:p w14:paraId="338BEFB6" w14:textId="77777777" w:rsidR="0022793A" w:rsidRPr="003E1406" w:rsidRDefault="0022793A" w:rsidP="0022793A">
      <w:pPr>
        <w:pStyle w:val="Norm"/>
        <w:rPr>
          <w:rFonts w:ascii="DIN Next LT Pro" w:hAnsi="DIN Next LT Pro"/>
          <w:b/>
          <w:color w:val="auto"/>
          <w:sz w:val="22"/>
          <w:szCs w:val="22"/>
        </w:rPr>
      </w:pPr>
    </w:p>
    <w:p w14:paraId="1A77E925" w14:textId="77777777" w:rsidR="0022793A" w:rsidRPr="003E1406" w:rsidRDefault="0022793A" w:rsidP="0022793A">
      <w:pPr>
        <w:contextualSpacing/>
        <w:rPr>
          <w:rFonts w:ascii="DIN Next LT Pro" w:hAnsi="DIN Next LT Pro"/>
        </w:rPr>
      </w:pPr>
      <w:r w:rsidRPr="003E1406">
        <w:rPr>
          <w:rFonts w:ascii="DIN Next LT Pro" w:hAnsi="DIN Next LT Pro"/>
        </w:rPr>
        <w:t>Egy pályázat csakis egy kategóriába sorolható, kérjük karikázza be a megfelelő számot! /</w:t>
      </w:r>
    </w:p>
    <w:p w14:paraId="0537E39F" w14:textId="77777777" w:rsidR="0022793A" w:rsidRPr="003E1406" w:rsidRDefault="0022793A" w:rsidP="0022793A">
      <w:pPr>
        <w:contextualSpacing/>
        <w:rPr>
          <w:rFonts w:ascii="DIN Next LT Pro" w:hAnsi="DIN Next LT Pro"/>
        </w:rPr>
      </w:pPr>
      <w:r w:rsidRPr="003E1406">
        <w:rPr>
          <w:rFonts w:ascii="DIN Next LT Pro" w:hAnsi="DIN Next LT Pro"/>
        </w:rPr>
        <w:t xml:space="preserve">Un proiect se poate încadra  într-o singură categorie, vă rugăm să încercuiți cifra corespunzătoare! </w:t>
      </w:r>
    </w:p>
    <w:p w14:paraId="4C24008F" w14:textId="77777777" w:rsidR="0022793A" w:rsidRPr="003E1406" w:rsidRDefault="0022793A" w:rsidP="0022793A">
      <w:pPr>
        <w:jc w:val="both"/>
        <w:rPr>
          <w:rFonts w:ascii="DIN Next LT Pro" w:hAnsi="DIN Next LT Pro"/>
        </w:rPr>
      </w:pPr>
    </w:p>
    <w:tbl>
      <w:tblPr>
        <w:tblW w:w="9940" w:type="dxa"/>
        <w:tblInd w:w="108" w:type="dxa"/>
        <w:tblLayout w:type="fixed"/>
        <w:tblLook w:val="0000" w:firstRow="0" w:lastRow="0" w:firstColumn="0" w:lastColumn="0" w:noHBand="0" w:noVBand="0"/>
      </w:tblPr>
      <w:tblGrid>
        <w:gridCol w:w="1260"/>
        <w:gridCol w:w="4020"/>
        <w:gridCol w:w="4660"/>
      </w:tblGrid>
      <w:tr w:rsidR="0022793A" w:rsidRPr="003E1406" w14:paraId="6F46CBE3" w14:textId="77777777" w:rsidTr="007342FC">
        <w:tc>
          <w:tcPr>
            <w:tcW w:w="1260" w:type="dxa"/>
            <w:tcBorders>
              <w:top w:val="single" w:sz="4" w:space="0" w:color="000000"/>
              <w:left w:val="single" w:sz="4" w:space="0" w:color="000000"/>
              <w:bottom w:val="single" w:sz="4" w:space="0" w:color="000000"/>
            </w:tcBorders>
            <w:shd w:val="clear" w:color="auto" w:fill="auto"/>
            <w:vAlign w:val="center"/>
          </w:tcPr>
          <w:p w14:paraId="1C3657D3"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b/>
                <w:sz w:val="22"/>
                <w:szCs w:val="22"/>
              </w:rPr>
              <w:t xml:space="preserve">I. </w:t>
            </w:r>
          </w:p>
        </w:tc>
        <w:tc>
          <w:tcPr>
            <w:tcW w:w="4020" w:type="dxa"/>
            <w:tcBorders>
              <w:top w:val="single" w:sz="4" w:space="0" w:color="000000"/>
              <w:left w:val="single" w:sz="4" w:space="0" w:color="000000"/>
              <w:bottom w:val="single" w:sz="4" w:space="0" w:color="000000"/>
            </w:tcBorders>
            <w:shd w:val="clear" w:color="auto" w:fill="auto"/>
          </w:tcPr>
          <w:p w14:paraId="6BD40660" w14:textId="77777777" w:rsidR="0022793A" w:rsidRPr="003E1406" w:rsidRDefault="0022793A" w:rsidP="007342FC">
            <w:pPr>
              <w:pStyle w:val="Norm"/>
              <w:rPr>
                <w:rFonts w:ascii="DIN Next LT Pro" w:hAnsi="DIN Next LT Pro"/>
                <w:b/>
                <w:sz w:val="22"/>
                <w:szCs w:val="22"/>
              </w:rPr>
            </w:pPr>
          </w:p>
          <w:p w14:paraId="40059114" w14:textId="77777777" w:rsidR="0022793A" w:rsidRPr="003E1406" w:rsidRDefault="0022793A" w:rsidP="007342FC">
            <w:pPr>
              <w:pStyle w:val="Norm"/>
              <w:jc w:val="center"/>
              <w:rPr>
                <w:rFonts w:ascii="DIN Next LT Pro" w:hAnsi="DIN Next LT Pro"/>
                <w:b/>
                <w:bCs/>
                <w:sz w:val="22"/>
                <w:szCs w:val="22"/>
              </w:rPr>
            </w:pPr>
            <w:r w:rsidRPr="003E1406">
              <w:rPr>
                <w:rFonts w:ascii="DIN Next LT Pro" w:hAnsi="DIN Next LT Pro"/>
                <w:b/>
                <w:sz w:val="22"/>
                <w:szCs w:val="22"/>
              </w:rPr>
              <w:t>KULTURÁLIS PROGRAMOK</w:t>
            </w:r>
          </w:p>
          <w:p w14:paraId="309B7E03"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b/>
                <w:bCs/>
                <w:sz w:val="22"/>
                <w:szCs w:val="22"/>
              </w:rPr>
              <w:t>Pályázható témakörök:</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3E1972" w14:textId="77777777" w:rsidR="0022793A" w:rsidRPr="003E1406" w:rsidRDefault="0022793A" w:rsidP="007342FC">
            <w:pPr>
              <w:pStyle w:val="Norm"/>
              <w:rPr>
                <w:rFonts w:ascii="DIN Next LT Pro" w:hAnsi="DIN Next LT Pro"/>
                <w:b/>
                <w:sz w:val="22"/>
                <w:szCs w:val="22"/>
                <w:lang w:val="en-US"/>
              </w:rPr>
            </w:pPr>
          </w:p>
          <w:p w14:paraId="61631AE1" w14:textId="77777777" w:rsidR="0022793A" w:rsidRPr="003E1406" w:rsidRDefault="0022793A" w:rsidP="007342FC">
            <w:pPr>
              <w:pStyle w:val="Norm"/>
              <w:jc w:val="center"/>
              <w:rPr>
                <w:rFonts w:ascii="DIN Next LT Pro" w:hAnsi="DIN Next LT Pro"/>
                <w:b/>
                <w:sz w:val="22"/>
                <w:szCs w:val="22"/>
              </w:rPr>
            </w:pPr>
            <w:r w:rsidRPr="003E1406">
              <w:rPr>
                <w:rFonts w:ascii="DIN Next LT Pro" w:hAnsi="DIN Next LT Pro"/>
                <w:b/>
                <w:sz w:val="22"/>
                <w:szCs w:val="22"/>
              </w:rPr>
              <w:t>PROIECTE CULTURALE</w:t>
            </w:r>
          </w:p>
          <w:p w14:paraId="320B1C3B"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b/>
                <w:sz w:val="22"/>
                <w:szCs w:val="22"/>
              </w:rPr>
              <w:t>Arii tematice eligibile:</w:t>
            </w:r>
          </w:p>
        </w:tc>
      </w:tr>
      <w:tr w:rsidR="0022793A" w:rsidRPr="003E1406" w14:paraId="32BFC506" w14:textId="77777777" w:rsidTr="007342FC">
        <w:tc>
          <w:tcPr>
            <w:tcW w:w="1260" w:type="dxa"/>
            <w:tcBorders>
              <w:left w:val="single" w:sz="4" w:space="0" w:color="000000"/>
              <w:bottom w:val="single" w:sz="4" w:space="0" w:color="000000"/>
            </w:tcBorders>
            <w:shd w:val="clear" w:color="auto" w:fill="auto"/>
            <w:vAlign w:val="center"/>
          </w:tcPr>
          <w:p w14:paraId="0A08B61C" w14:textId="77777777" w:rsidR="0022793A" w:rsidRPr="003E1406" w:rsidRDefault="0022793A" w:rsidP="0022793A">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0B3F005B"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Hagyományápolás</w:t>
            </w:r>
          </w:p>
        </w:tc>
        <w:tc>
          <w:tcPr>
            <w:tcW w:w="4660" w:type="dxa"/>
            <w:tcBorders>
              <w:left w:val="single" w:sz="4" w:space="0" w:color="000000"/>
              <w:bottom w:val="single" w:sz="4" w:space="0" w:color="000000"/>
              <w:right w:val="single" w:sz="4" w:space="0" w:color="000000"/>
            </w:tcBorders>
            <w:shd w:val="clear" w:color="auto" w:fill="auto"/>
          </w:tcPr>
          <w:p w14:paraId="0AFD4EAC"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Proiecte pentru păstrarea tradițiilor</w:t>
            </w:r>
          </w:p>
        </w:tc>
      </w:tr>
      <w:tr w:rsidR="0022793A" w:rsidRPr="003E1406" w14:paraId="7D9E53A9" w14:textId="77777777" w:rsidTr="007342FC">
        <w:tc>
          <w:tcPr>
            <w:tcW w:w="1260" w:type="dxa"/>
            <w:tcBorders>
              <w:left w:val="single" w:sz="4" w:space="0" w:color="000000"/>
              <w:bottom w:val="single" w:sz="4" w:space="0" w:color="000000"/>
            </w:tcBorders>
            <w:shd w:val="clear" w:color="auto" w:fill="auto"/>
            <w:vAlign w:val="center"/>
          </w:tcPr>
          <w:p w14:paraId="01F634ED" w14:textId="77777777" w:rsidR="0022793A" w:rsidRPr="003E1406" w:rsidRDefault="0022793A" w:rsidP="0022793A">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5D590EFC"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Kortárs zene</w:t>
            </w:r>
          </w:p>
        </w:tc>
        <w:tc>
          <w:tcPr>
            <w:tcW w:w="4660" w:type="dxa"/>
            <w:tcBorders>
              <w:left w:val="single" w:sz="4" w:space="0" w:color="000000"/>
              <w:bottom w:val="single" w:sz="4" w:space="0" w:color="000000"/>
              <w:right w:val="single" w:sz="4" w:space="0" w:color="000000"/>
            </w:tcBorders>
            <w:shd w:val="clear" w:color="auto" w:fill="auto"/>
          </w:tcPr>
          <w:p w14:paraId="3CA0BDCE" w14:textId="77777777" w:rsidR="0022793A" w:rsidRPr="003E1406" w:rsidRDefault="0022793A" w:rsidP="007342FC">
            <w:pPr>
              <w:pStyle w:val="Norm"/>
              <w:snapToGrid w:val="0"/>
              <w:jc w:val="center"/>
              <w:rPr>
                <w:rFonts w:ascii="DIN Next LT Pro" w:hAnsi="DIN Next LT Pro"/>
                <w:sz w:val="22"/>
                <w:szCs w:val="22"/>
              </w:rPr>
            </w:pPr>
            <w:r w:rsidRPr="003E1406">
              <w:rPr>
                <w:rFonts w:ascii="DIN Next LT Pro" w:hAnsi="DIN Next LT Pro"/>
                <w:sz w:val="22"/>
                <w:szCs w:val="22"/>
              </w:rPr>
              <w:t>Proiecte de muzică contemporană</w:t>
            </w:r>
          </w:p>
        </w:tc>
      </w:tr>
      <w:tr w:rsidR="0022793A" w:rsidRPr="003E1406" w14:paraId="42D7BFD3" w14:textId="77777777" w:rsidTr="007342FC">
        <w:tc>
          <w:tcPr>
            <w:tcW w:w="1260" w:type="dxa"/>
            <w:tcBorders>
              <w:left w:val="single" w:sz="4" w:space="0" w:color="000000"/>
              <w:bottom w:val="single" w:sz="4" w:space="0" w:color="000000"/>
            </w:tcBorders>
            <w:shd w:val="clear" w:color="auto" w:fill="auto"/>
            <w:vAlign w:val="center"/>
          </w:tcPr>
          <w:p w14:paraId="3DFC73B4" w14:textId="77777777" w:rsidR="0022793A" w:rsidRPr="003E1406" w:rsidRDefault="0022793A" w:rsidP="0022793A">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18EF9D3B" w14:textId="77777777" w:rsidR="0022793A" w:rsidRPr="003E1406" w:rsidRDefault="0022793A" w:rsidP="0022793A">
            <w:pPr>
              <w:pStyle w:val="Norm"/>
              <w:numPr>
                <w:ilvl w:val="0"/>
                <w:numId w:val="4"/>
              </w:numPr>
              <w:jc w:val="center"/>
              <w:rPr>
                <w:rFonts w:ascii="DIN Next LT Pro" w:hAnsi="DIN Next LT Pro"/>
                <w:sz w:val="22"/>
                <w:szCs w:val="22"/>
              </w:rPr>
            </w:pPr>
            <w:r w:rsidRPr="003E1406">
              <w:rPr>
                <w:rFonts w:ascii="DIN Next LT Pro" w:hAnsi="DIN Next LT Pro"/>
                <w:sz w:val="22"/>
                <w:szCs w:val="22"/>
              </w:rPr>
              <w:t>Képző- és fotóművészetek</w:t>
            </w:r>
          </w:p>
        </w:tc>
        <w:tc>
          <w:tcPr>
            <w:tcW w:w="4660" w:type="dxa"/>
            <w:tcBorders>
              <w:left w:val="single" w:sz="4" w:space="0" w:color="000000"/>
              <w:bottom w:val="single" w:sz="4" w:space="0" w:color="000000"/>
              <w:right w:val="single" w:sz="4" w:space="0" w:color="000000"/>
            </w:tcBorders>
            <w:shd w:val="clear" w:color="auto" w:fill="auto"/>
          </w:tcPr>
          <w:p w14:paraId="3B6F95EF"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Arte plastice, fotografice și audiovizuale</w:t>
            </w:r>
          </w:p>
        </w:tc>
      </w:tr>
      <w:tr w:rsidR="0022793A" w:rsidRPr="003E1406" w14:paraId="286E0E30" w14:textId="77777777" w:rsidTr="007342FC">
        <w:tc>
          <w:tcPr>
            <w:tcW w:w="1260" w:type="dxa"/>
            <w:tcBorders>
              <w:left w:val="single" w:sz="4" w:space="0" w:color="000000"/>
              <w:bottom w:val="single" w:sz="4" w:space="0" w:color="000000"/>
            </w:tcBorders>
            <w:shd w:val="clear" w:color="auto" w:fill="auto"/>
            <w:vAlign w:val="center"/>
          </w:tcPr>
          <w:p w14:paraId="69E6DEDC" w14:textId="77777777" w:rsidR="0022793A" w:rsidRPr="003E1406" w:rsidRDefault="0022793A" w:rsidP="007342FC">
            <w:pPr>
              <w:pStyle w:val="Norm"/>
              <w:snapToGrid w:val="0"/>
              <w:ind w:left="720"/>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59009CA0" w14:textId="77777777" w:rsidR="0022793A" w:rsidRPr="003E1406" w:rsidRDefault="0022793A" w:rsidP="0022793A">
            <w:pPr>
              <w:pStyle w:val="Norm"/>
              <w:numPr>
                <w:ilvl w:val="0"/>
                <w:numId w:val="4"/>
              </w:numPr>
              <w:jc w:val="center"/>
              <w:rPr>
                <w:rFonts w:ascii="DIN Next LT Pro" w:hAnsi="DIN Next LT Pro"/>
                <w:bCs/>
                <w:sz w:val="22"/>
                <w:szCs w:val="22"/>
              </w:rPr>
            </w:pPr>
            <w:r w:rsidRPr="003E1406">
              <w:rPr>
                <w:rFonts w:ascii="DIN Next LT Pro" w:hAnsi="DIN Next LT Pro"/>
                <w:bCs/>
                <w:sz w:val="22"/>
                <w:szCs w:val="22"/>
                <w:lang w:val="hu-HU"/>
              </w:rPr>
              <w:t>Képzőművészet (a város népszerűsítése)</w:t>
            </w:r>
          </w:p>
        </w:tc>
        <w:tc>
          <w:tcPr>
            <w:tcW w:w="4660" w:type="dxa"/>
            <w:tcBorders>
              <w:left w:val="single" w:sz="4" w:space="0" w:color="000000"/>
              <w:bottom w:val="single" w:sz="4" w:space="0" w:color="000000"/>
              <w:right w:val="single" w:sz="4" w:space="0" w:color="000000"/>
            </w:tcBorders>
            <w:shd w:val="clear" w:color="auto" w:fill="auto"/>
          </w:tcPr>
          <w:p w14:paraId="078585E3"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Arte plastice – prin promovarea municipiului</w:t>
            </w:r>
          </w:p>
        </w:tc>
      </w:tr>
      <w:tr w:rsidR="0022793A" w:rsidRPr="003E1406" w14:paraId="665D7648" w14:textId="77777777" w:rsidTr="007342FC">
        <w:tc>
          <w:tcPr>
            <w:tcW w:w="1260" w:type="dxa"/>
            <w:tcBorders>
              <w:left w:val="single" w:sz="4" w:space="0" w:color="000000"/>
              <w:bottom w:val="single" w:sz="4" w:space="0" w:color="000000"/>
            </w:tcBorders>
            <w:shd w:val="clear" w:color="auto" w:fill="auto"/>
          </w:tcPr>
          <w:p w14:paraId="21230E2C" w14:textId="77777777" w:rsidR="0022793A" w:rsidRPr="003E1406" w:rsidRDefault="0022793A" w:rsidP="0022793A">
            <w:pPr>
              <w:pStyle w:val="Norm"/>
              <w:numPr>
                <w:ilvl w:val="0"/>
                <w:numId w:val="3"/>
              </w:numPr>
              <w:snapToGrid w:val="0"/>
              <w:jc w:val="center"/>
              <w:rPr>
                <w:rFonts w:ascii="DIN Next LT Pro" w:hAnsi="DIN Next LT Pro"/>
                <w:sz w:val="22"/>
                <w:szCs w:val="22"/>
              </w:rPr>
            </w:pPr>
          </w:p>
        </w:tc>
        <w:tc>
          <w:tcPr>
            <w:tcW w:w="4020" w:type="dxa"/>
            <w:tcBorders>
              <w:left w:val="single" w:sz="4" w:space="0" w:color="000000"/>
              <w:bottom w:val="single" w:sz="4" w:space="0" w:color="000000"/>
            </w:tcBorders>
            <w:shd w:val="clear" w:color="auto" w:fill="auto"/>
          </w:tcPr>
          <w:p w14:paraId="58E37371" w14:textId="77777777" w:rsidR="0022793A" w:rsidRPr="003E1406" w:rsidRDefault="0022793A" w:rsidP="007342FC">
            <w:pPr>
              <w:tabs>
                <w:tab w:val="left" w:pos="1080"/>
              </w:tabs>
              <w:jc w:val="center"/>
              <w:rPr>
                <w:rFonts w:ascii="DIN Next LT Pro" w:hAnsi="DIN Next LT Pro"/>
              </w:rPr>
            </w:pPr>
            <w:r w:rsidRPr="003E1406">
              <w:rPr>
                <w:rFonts w:ascii="DIN Next LT Pro" w:hAnsi="DIN Next LT Pro"/>
                <w:color w:val="000000"/>
              </w:rPr>
              <w:t>Környezeti nevelési és helyismereti programok</w:t>
            </w:r>
          </w:p>
        </w:tc>
        <w:tc>
          <w:tcPr>
            <w:tcW w:w="4660" w:type="dxa"/>
            <w:tcBorders>
              <w:left w:val="single" w:sz="4" w:space="0" w:color="000000"/>
              <w:bottom w:val="single" w:sz="4" w:space="0" w:color="000000"/>
              <w:right w:val="single" w:sz="4" w:space="0" w:color="000000"/>
            </w:tcBorders>
            <w:shd w:val="clear" w:color="auto" w:fill="auto"/>
            <w:vAlign w:val="center"/>
          </w:tcPr>
          <w:p w14:paraId="28D09E81" w14:textId="77777777" w:rsidR="0022793A" w:rsidRPr="003E1406" w:rsidRDefault="0022793A" w:rsidP="007342FC">
            <w:pPr>
              <w:jc w:val="center"/>
              <w:rPr>
                <w:rFonts w:ascii="DIN Next LT Pro" w:hAnsi="DIN Next LT Pro"/>
              </w:rPr>
            </w:pPr>
            <w:r w:rsidRPr="003E1406">
              <w:rPr>
                <w:rFonts w:ascii="DIN Next LT Pro" w:hAnsi="DIN Next LT Pro"/>
                <w:color w:val="000000"/>
              </w:rPr>
              <w:t>Proiecte de educație ecologică și de istorie locală</w:t>
            </w:r>
          </w:p>
        </w:tc>
      </w:tr>
      <w:tr w:rsidR="0022793A" w:rsidRPr="003E1406" w14:paraId="26F991D7" w14:textId="77777777" w:rsidTr="007342FC">
        <w:tc>
          <w:tcPr>
            <w:tcW w:w="1260" w:type="dxa"/>
            <w:tcBorders>
              <w:top w:val="single" w:sz="4" w:space="0" w:color="000000"/>
              <w:left w:val="single" w:sz="4" w:space="0" w:color="000000"/>
              <w:bottom w:val="single" w:sz="4" w:space="0" w:color="000000"/>
            </w:tcBorders>
            <w:shd w:val="clear" w:color="auto" w:fill="auto"/>
          </w:tcPr>
          <w:p w14:paraId="2A8F8392" w14:textId="77777777" w:rsidR="0022793A" w:rsidRPr="003E1406" w:rsidRDefault="0022793A" w:rsidP="0022793A">
            <w:pPr>
              <w:numPr>
                <w:ilvl w:val="0"/>
                <w:numId w:val="3"/>
              </w:numPr>
              <w:snapToGrid w:val="0"/>
              <w:spacing w:after="0" w:line="240" w:lineRule="auto"/>
              <w:jc w:val="center"/>
              <w:rPr>
                <w:rFonts w:ascii="DIN Next LT Pro" w:hAnsi="DIN Next LT Pro"/>
              </w:rPr>
            </w:pPr>
          </w:p>
        </w:tc>
        <w:tc>
          <w:tcPr>
            <w:tcW w:w="4020" w:type="dxa"/>
            <w:tcBorders>
              <w:top w:val="single" w:sz="4" w:space="0" w:color="000000"/>
              <w:left w:val="single" w:sz="4" w:space="0" w:color="000000"/>
              <w:bottom w:val="single" w:sz="4" w:space="0" w:color="000000"/>
            </w:tcBorders>
            <w:shd w:val="clear" w:color="auto" w:fill="auto"/>
          </w:tcPr>
          <w:p w14:paraId="5EB74297" w14:textId="77777777" w:rsidR="0022793A" w:rsidRPr="003E1406" w:rsidRDefault="0022793A" w:rsidP="007342FC">
            <w:pPr>
              <w:tabs>
                <w:tab w:val="left" w:pos="1080"/>
              </w:tabs>
              <w:jc w:val="center"/>
              <w:rPr>
                <w:rFonts w:ascii="DIN Next LT Pro" w:hAnsi="DIN Next LT Pro"/>
              </w:rPr>
            </w:pPr>
            <w:r w:rsidRPr="003E1406">
              <w:rPr>
                <w:rFonts w:ascii="DIN Next LT Pro" w:hAnsi="DIN Next LT Pro"/>
                <w:color w:val="000000"/>
              </w:rPr>
              <w:t>Tanórán kívüli iskolai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90CB" w14:textId="77777777" w:rsidR="0022793A" w:rsidRPr="003E1406" w:rsidRDefault="0022793A" w:rsidP="007342FC">
            <w:pPr>
              <w:jc w:val="center"/>
              <w:rPr>
                <w:rFonts w:ascii="DIN Next LT Pro" w:hAnsi="DIN Next LT Pro"/>
              </w:rPr>
            </w:pPr>
            <w:r w:rsidRPr="003E1406">
              <w:rPr>
                <w:rFonts w:ascii="DIN Next LT Pro" w:hAnsi="DIN Next LT Pro"/>
                <w:color w:val="000000"/>
              </w:rPr>
              <w:t>Proiecte școlare extracurriculare</w:t>
            </w:r>
          </w:p>
        </w:tc>
      </w:tr>
      <w:tr w:rsidR="0022793A" w:rsidRPr="003E1406" w14:paraId="5A40878C" w14:textId="77777777" w:rsidTr="007342FC">
        <w:tc>
          <w:tcPr>
            <w:tcW w:w="1260" w:type="dxa"/>
            <w:tcBorders>
              <w:left w:val="single" w:sz="4" w:space="0" w:color="000000"/>
              <w:bottom w:val="single" w:sz="4" w:space="0" w:color="000000"/>
            </w:tcBorders>
            <w:shd w:val="clear" w:color="auto" w:fill="auto"/>
          </w:tcPr>
          <w:p w14:paraId="4F5CB3A1" w14:textId="77777777" w:rsidR="0022793A" w:rsidRPr="003E1406" w:rsidRDefault="0022793A" w:rsidP="007342FC">
            <w:pPr>
              <w:snapToGrid w:val="0"/>
              <w:jc w:val="center"/>
              <w:rPr>
                <w:rFonts w:ascii="DIN Next LT Pro" w:hAnsi="DIN Next LT Pro"/>
                <w:color w:val="000000"/>
              </w:rPr>
            </w:pPr>
            <w:r w:rsidRPr="003E1406">
              <w:rPr>
                <w:rFonts w:ascii="DIN Next LT Pro" w:hAnsi="DIN Next LT Pro"/>
                <w:color w:val="000000"/>
              </w:rPr>
              <w:t xml:space="preserve">  6.</w:t>
            </w:r>
          </w:p>
        </w:tc>
        <w:tc>
          <w:tcPr>
            <w:tcW w:w="4020" w:type="dxa"/>
            <w:tcBorders>
              <w:left w:val="single" w:sz="4" w:space="0" w:color="000000"/>
              <w:bottom w:val="single" w:sz="4" w:space="0" w:color="000000"/>
            </w:tcBorders>
            <w:shd w:val="clear" w:color="auto" w:fill="auto"/>
          </w:tcPr>
          <w:p w14:paraId="32640F1E" w14:textId="77777777" w:rsidR="0022793A" w:rsidRPr="003E1406" w:rsidRDefault="0022793A" w:rsidP="007342FC">
            <w:pPr>
              <w:pStyle w:val="western"/>
              <w:spacing w:before="0" w:after="0"/>
              <w:jc w:val="center"/>
              <w:rPr>
                <w:rFonts w:ascii="DIN Next LT Pro" w:hAnsi="DIN Next LT Pro" w:cs="Times New Roman"/>
                <w:sz w:val="22"/>
                <w:szCs w:val="22"/>
                <w:lang w:val="ro-RO"/>
              </w:rPr>
            </w:pPr>
            <w:r w:rsidRPr="003E1406">
              <w:rPr>
                <w:rFonts w:ascii="DIN Next LT Pro" w:hAnsi="DIN Next LT Pro" w:cs="Times New Roman"/>
                <w:iCs/>
                <w:sz w:val="22"/>
                <w:szCs w:val="22"/>
                <w:lang w:val="hu-HU"/>
              </w:rPr>
              <w:t>Zenei oktatás: hangszertanítás</w:t>
            </w:r>
          </w:p>
        </w:tc>
        <w:tc>
          <w:tcPr>
            <w:tcW w:w="4660" w:type="dxa"/>
            <w:tcBorders>
              <w:left w:val="single" w:sz="4" w:space="0" w:color="000000"/>
              <w:bottom w:val="single" w:sz="4" w:space="0" w:color="000000"/>
              <w:right w:val="single" w:sz="4" w:space="0" w:color="000000"/>
            </w:tcBorders>
            <w:shd w:val="clear" w:color="auto" w:fill="auto"/>
          </w:tcPr>
          <w:p w14:paraId="43A4AD64" w14:textId="77777777" w:rsidR="0022793A" w:rsidRPr="003E1406" w:rsidRDefault="0022793A" w:rsidP="007342FC">
            <w:pPr>
              <w:pStyle w:val="western"/>
              <w:spacing w:before="0" w:after="0"/>
              <w:jc w:val="center"/>
              <w:rPr>
                <w:rFonts w:ascii="DIN Next LT Pro" w:hAnsi="DIN Next LT Pro" w:cs="Times New Roman"/>
                <w:sz w:val="22"/>
                <w:szCs w:val="22"/>
                <w:lang w:val="ro-RO"/>
              </w:rPr>
            </w:pPr>
            <w:r w:rsidRPr="003E1406">
              <w:rPr>
                <w:rFonts w:ascii="DIN Next LT Pro" w:hAnsi="DIN Next LT Pro" w:cs="Times New Roman"/>
                <w:sz w:val="22"/>
                <w:szCs w:val="22"/>
                <w:lang w:val="ro-RO"/>
              </w:rPr>
              <w:t>Proiecte de educație muzicală</w:t>
            </w:r>
          </w:p>
          <w:p w14:paraId="1F9CB7B6" w14:textId="77777777" w:rsidR="0022793A" w:rsidRPr="003E1406" w:rsidRDefault="0022793A" w:rsidP="007342FC">
            <w:pPr>
              <w:jc w:val="center"/>
              <w:rPr>
                <w:rFonts w:ascii="DIN Next LT Pro" w:hAnsi="DIN Next LT Pro"/>
                <w:iCs/>
                <w:color w:val="000000"/>
              </w:rPr>
            </w:pPr>
          </w:p>
        </w:tc>
      </w:tr>
      <w:tr w:rsidR="0022793A" w:rsidRPr="003E1406" w14:paraId="69D73EE3" w14:textId="77777777" w:rsidTr="007342FC">
        <w:tc>
          <w:tcPr>
            <w:tcW w:w="1260" w:type="dxa"/>
            <w:tcBorders>
              <w:left w:val="single" w:sz="4" w:space="0" w:color="000000"/>
              <w:bottom w:val="single" w:sz="4" w:space="0" w:color="000000"/>
            </w:tcBorders>
            <w:shd w:val="clear" w:color="auto" w:fill="auto"/>
          </w:tcPr>
          <w:p w14:paraId="789CFC2B" w14:textId="77777777" w:rsidR="0022793A" w:rsidRPr="003E1406" w:rsidRDefault="0022793A" w:rsidP="007342FC">
            <w:pPr>
              <w:snapToGrid w:val="0"/>
              <w:jc w:val="center"/>
              <w:rPr>
                <w:rFonts w:ascii="DIN Next LT Pro" w:hAnsi="DIN Next LT Pro"/>
                <w:color w:val="000000"/>
              </w:rPr>
            </w:pPr>
            <w:r w:rsidRPr="003E1406">
              <w:rPr>
                <w:rFonts w:ascii="DIN Next LT Pro" w:hAnsi="DIN Next LT Pro"/>
                <w:color w:val="000000"/>
              </w:rPr>
              <w:t xml:space="preserve"> 7.</w:t>
            </w:r>
          </w:p>
        </w:tc>
        <w:tc>
          <w:tcPr>
            <w:tcW w:w="4020" w:type="dxa"/>
            <w:tcBorders>
              <w:left w:val="single" w:sz="4" w:space="0" w:color="000000"/>
              <w:bottom w:val="single" w:sz="4" w:space="0" w:color="000000"/>
            </w:tcBorders>
            <w:shd w:val="clear" w:color="auto" w:fill="auto"/>
          </w:tcPr>
          <w:p w14:paraId="3982F68E" w14:textId="77777777" w:rsidR="0022793A" w:rsidRPr="003E1406" w:rsidRDefault="0022793A" w:rsidP="007342FC">
            <w:pPr>
              <w:pStyle w:val="western"/>
              <w:spacing w:before="0" w:after="0"/>
              <w:jc w:val="center"/>
              <w:rPr>
                <w:rFonts w:ascii="DIN Next LT Pro" w:hAnsi="DIN Next LT Pro" w:cs="Times New Roman"/>
                <w:sz w:val="22"/>
                <w:szCs w:val="22"/>
                <w:lang w:val="ro-RO"/>
              </w:rPr>
            </w:pPr>
            <w:r w:rsidRPr="003E1406">
              <w:rPr>
                <w:rFonts w:ascii="DIN Next LT Pro" w:hAnsi="DIN Next LT Pro" w:cs="Times New Roman"/>
                <w:sz w:val="22"/>
                <w:szCs w:val="22"/>
                <w:lang w:val="ro-RO"/>
              </w:rPr>
              <w:t xml:space="preserve">Prevenciós programok </w:t>
            </w:r>
          </w:p>
        </w:tc>
        <w:tc>
          <w:tcPr>
            <w:tcW w:w="4660" w:type="dxa"/>
            <w:tcBorders>
              <w:left w:val="single" w:sz="4" w:space="0" w:color="000000"/>
              <w:bottom w:val="single" w:sz="4" w:space="0" w:color="000000"/>
              <w:right w:val="single" w:sz="4" w:space="0" w:color="000000"/>
            </w:tcBorders>
            <w:shd w:val="clear" w:color="auto" w:fill="auto"/>
          </w:tcPr>
          <w:p w14:paraId="70398604" w14:textId="77777777" w:rsidR="0022793A" w:rsidRPr="003E1406" w:rsidRDefault="0022793A" w:rsidP="007342FC">
            <w:pPr>
              <w:jc w:val="center"/>
              <w:rPr>
                <w:rFonts w:ascii="DIN Next LT Pro" w:hAnsi="DIN Next LT Pro"/>
                <w:iCs/>
                <w:color w:val="000000"/>
              </w:rPr>
            </w:pPr>
            <w:r w:rsidRPr="003E1406">
              <w:rPr>
                <w:rFonts w:ascii="DIN Next LT Pro" w:hAnsi="DIN Next LT Pro"/>
                <w:iCs/>
                <w:color w:val="000000"/>
              </w:rPr>
              <w:t>Programe de prevenție</w:t>
            </w:r>
          </w:p>
        </w:tc>
      </w:tr>
      <w:tr w:rsidR="0022793A" w:rsidRPr="003E1406" w14:paraId="2F00A48D" w14:textId="77777777" w:rsidTr="007342FC">
        <w:tc>
          <w:tcPr>
            <w:tcW w:w="1260" w:type="dxa"/>
            <w:tcBorders>
              <w:left w:val="single" w:sz="4" w:space="0" w:color="000000"/>
              <w:bottom w:val="single" w:sz="4" w:space="0" w:color="000000"/>
            </w:tcBorders>
            <w:shd w:val="clear" w:color="auto" w:fill="auto"/>
          </w:tcPr>
          <w:p w14:paraId="019478FD" w14:textId="77777777" w:rsidR="0022793A" w:rsidRPr="003E1406" w:rsidRDefault="0022793A" w:rsidP="007342FC">
            <w:pPr>
              <w:snapToGrid w:val="0"/>
              <w:jc w:val="center"/>
              <w:rPr>
                <w:rFonts w:ascii="DIN Next LT Pro" w:hAnsi="DIN Next LT Pro"/>
                <w:color w:val="000000"/>
              </w:rPr>
            </w:pPr>
            <w:r w:rsidRPr="003E1406">
              <w:rPr>
                <w:rFonts w:ascii="DIN Next LT Pro" w:hAnsi="DIN Next LT Pro"/>
                <w:color w:val="000000"/>
              </w:rPr>
              <w:t>8.</w:t>
            </w:r>
          </w:p>
        </w:tc>
        <w:tc>
          <w:tcPr>
            <w:tcW w:w="4020" w:type="dxa"/>
            <w:tcBorders>
              <w:left w:val="single" w:sz="4" w:space="0" w:color="000000"/>
              <w:bottom w:val="single" w:sz="4" w:space="0" w:color="000000"/>
            </w:tcBorders>
            <w:shd w:val="clear" w:color="auto" w:fill="auto"/>
          </w:tcPr>
          <w:p w14:paraId="37F23251" w14:textId="77777777" w:rsidR="0022793A" w:rsidRPr="003E1406" w:rsidRDefault="0022793A" w:rsidP="007342FC">
            <w:pPr>
              <w:tabs>
                <w:tab w:val="left" w:pos="1080"/>
              </w:tabs>
              <w:jc w:val="center"/>
              <w:rPr>
                <w:rFonts w:ascii="DIN Next LT Pro" w:hAnsi="DIN Next LT Pro"/>
                <w:color w:val="000000"/>
              </w:rPr>
            </w:pPr>
            <w:r w:rsidRPr="003E1406">
              <w:rPr>
                <w:rFonts w:ascii="DIN Next LT Pro" w:hAnsi="DIN Next LT Pro"/>
                <w:iCs/>
                <w:color w:val="000000"/>
              </w:rPr>
              <w:t xml:space="preserve">Oktatási-nevelési, felnőttoktatási képzések szervezése </w:t>
            </w:r>
          </w:p>
        </w:tc>
        <w:tc>
          <w:tcPr>
            <w:tcW w:w="4660" w:type="dxa"/>
            <w:tcBorders>
              <w:left w:val="single" w:sz="4" w:space="0" w:color="000000"/>
              <w:bottom w:val="single" w:sz="4" w:space="0" w:color="000000"/>
              <w:right w:val="single" w:sz="4" w:space="0" w:color="000000"/>
            </w:tcBorders>
            <w:shd w:val="clear" w:color="auto" w:fill="auto"/>
          </w:tcPr>
          <w:p w14:paraId="61810DF0" w14:textId="77777777" w:rsidR="0022793A" w:rsidRPr="003E1406" w:rsidRDefault="0022793A" w:rsidP="007342FC">
            <w:pPr>
              <w:jc w:val="center"/>
              <w:rPr>
                <w:rFonts w:ascii="DIN Next LT Pro" w:hAnsi="DIN Next LT Pro"/>
                <w:iCs/>
                <w:color w:val="000000"/>
              </w:rPr>
            </w:pPr>
            <w:r w:rsidRPr="003E1406">
              <w:rPr>
                <w:rFonts w:ascii="DIN Next LT Pro" w:hAnsi="DIN Next LT Pro"/>
                <w:color w:val="000000"/>
              </w:rPr>
              <w:t xml:space="preserve">Programe educaționale, de instruire </w:t>
            </w:r>
          </w:p>
        </w:tc>
      </w:tr>
      <w:tr w:rsidR="0022793A" w:rsidRPr="003E1406" w14:paraId="4E17A009" w14:textId="77777777" w:rsidTr="007342FC">
        <w:tc>
          <w:tcPr>
            <w:tcW w:w="1260" w:type="dxa"/>
            <w:tcBorders>
              <w:left w:val="single" w:sz="4" w:space="0" w:color="000000"/>
              <w:bottom w:val="single" w:sz="4" w:space="0" w:color="000000"/>
            </w:tcBorders>
            <w:shd w:val="clear" w:color="auto" w:fill="auto"/>
          </w:tcPr>
          <w:p w14:paraId="46B5926F" w14:textId="77777777" w:rsidR="0022793A" w:rsidRPr="003E1406" w:rsidRDefault="0022793A" w:rsidP="007342FC">
            <w:pPr>
              <w:snapToGrid w:val="0"/>
              <w:jc w:val="center"/>
              <w:rPr>
                <w:rFonts w:ascii="DIN Next LT Pro" w:hAnsi="DIN Next LT Pro"/>
                <w:color w:val="000000"/>
              </w:rPr>
            </w:pPr>
            <w:r w:rsidRPr="003E1406">
              <w:rPr>
                <w:rFonts w:ascii="DIN Next LT Pro" w:hAnsi="DIN Next LT Pro"/>
                <w:color w:val="000000"/>
              </w:rPr>
              <w:t>9.</w:t>
            </w:r>
          </w:p>
        </w:tc>
        <w:tc>
          <w:tcPr>
            <w:tcW w:w="4020" w:type="dxa"/>
            <w:tcBorders>
              <w:left w:val="single" w:sz="4" w:space="0" w:color="000000"/>
              <w:bottom w:val="single" w:sz="4" w:space="0" w:color="000000"/>
            </w:tcBorders>
            <w:shd w:val="clear" w:color="auto" w:fill="auto"/>
          </w:tcPr>
          <w:p w14:paraId="3EBF84AA" w14:textId="77777777" w:rsidR="0022793A" w:rsidRPr="003E1406" w:rsidRDefault="0022793A" w:rsidP="007342FC">
            <w:pPr>
              <w:tabs>
                <w:tab w:val="left" w:pos="1080"/>
              </w:tabs>
              <w:jc w:val="center"/>
              <w:rPr>
                <w:rFonts w:ascii="DIN Next LT Pro" w:hAnsi="DIN Next LT Pro"/>
                <w:iCs/>
                <w:color w:val="000000"/>
              </w:rPr>
            </w:pPr>
            <w:r w:rsidRPr="003E1406">
              <w:rPr>
                <w:rFonts w:ascii="DIN Next LT Pro" w:hAnsi="DIN Next LT Pro"/>
                <w:iCs/>
                <w:color w:val="000000"/>
              </w:rPr>
              <w:t>Alte nevoi culturale de urgență</w:t>
            </w:r>
          </w:p>
        </w:tc>
        <w:tc>
          <w:tcPr>
            <w:tcW w:w="4660" w:type="dxa"/>
            <w:tcBorders>
              <w:left w:val="single" w:sz="4" w:space="0" w:color="000000"/>
              <w:bottom w:val="single" w:sz="4" w:space="0" w:color="000000"/>
              <w:right w:val="single" w:sz="4" w:space="0" w:color="000000"/>
            </w:tcBorders>
            <w:shd w:val="clear" w:color="auto" w:fill="auto"/>
          </w:tcPr>
          <w:p w14:paraId="54514D84" w14:textId="77777777" w:rsidR="0022793A" w:rsidRPr="003E1406" w:rsidRDefault="0022793A" w:rsidP="007342FC">
            <w:pPr>
              <w:jc w:val="center"/>
              <w:rPr>
                <w:rFonts w:ascii="DIN Next LT Pro" w:hAnsi="DIN Next LT Pro"/>
                <w:color w:val="000000"/>
              </w:rPr>
            </w:pPr>
            <w:r w:rsidRPr="003E1406">
              <w:rPr>
                <w:rFonts w:ascii="DIN Next LT Pro" w:hAnsi="DIN Next LT Pro"/>
                <w:color w:val="000000"/>
              </w:rPr>
              <w:t>Sürgősségi alap</w:t>
            </w:r>
          </w:p>
        </w:tc>
      </w:tr>
      <w:tr w:rsidR="0022793A" w:rsidRPr="003E1406" w14:paraId="5455F129" w14:textId="77777777" w:rsidTr="007342FC">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7B63665D" w14:textId="77777777" w:rsidR="0022793A" w:rsidRPr="003E1406" w:rsidRDefault="0022793A" w:rsidP="007342FC">
            <w:pPr>
              <w:pStyle w:val="Norm"/>
              <w:snapToGrid w:val="0"/>
              <w:jc w:val="center"/>
              <w:rPr>
                <w:rFonts w:ascii="DIN Next LT Pro" w:hAnsi="DIN Next LT Pro"/>
                <w:sz w:val="22"/>
                <w:szCs w:val="22"/>
              </w:rPr>
            </w:pPr>
            <w:r w:rsidRPr="003E1406">
              <w:rPr>
                <w:rFonts w:ascii="DIN Next LT Pro" w:hAnsi="DIN Next LT Pro"/>
                <w:b/>
                <w:bCs/>
                <w:sz w:val="22"/>
                <w:szCs w:val="22"/>
              </w:rPr>
              <w:t xml:space="preserve">II. </w:t>
            </w:r>
          </w:p>
        </w:tc>
        <w:tc>
          <w:tcPr>
            <w:tcW w:w="4020" w:type="dxa"/>
            <w:tcBorders>
              <w:top w:val="single" w:sz="4" w:space="0" w:color="000000"/>
              <w:left w:val="single" w:sz="4" w:space="0" w:color="000000"/>
              <w:bottom w:val="single" w:sz="4" w:space="0" w:color="000000"/>
            </w:tcBorders>
            <w:shd w:val="clear" w:color="auto" w:fill="auto"/>
          </w:tcPr>
          <w:p w14:paraId="2F5AE99C"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b/>
                <w:sz w:val="22"/>
                <w:szCs w:val="22"/>
              </w:rPr>
              <w:t>KIEMELT ÉVES KULTURÁLIS RENDEZVÉNYEK, EGYÜTTMŰKÖDÉSBEN KULTURÁLIS PROGRAMSZOLGÁLTATÓKKAL</w:t>
            </w:r>
          </w:p>
          <w:p w14:paraId="4DC0C7D5" w14:textId="77777777" w:rsidR="0022793A" w:rsidRPr="003E1406" w:rsidRDefault="0022793A" w:rsidP="007342FC">
            <w:pPr>
              <w:pStyle w:val="Norm"/>
              <w:jc w:val="center"/>
              <w:rPr>
                <w:rFonts w:ascii="DIN Next LT Pro" w:hAnsi="DIN Next LT Pro"/>
                <w:sz w:val="22"/>
                <w:szCs w:val="22"/>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F1F20" w14:textId="77777777" w:rsidR="0022793A" w:rsidRPr="003E1406" w:rsidRDefault="0022793A" w:rsidP="007342FC">
            <w:pPr>
              <w:jc w:val="center"/>
              <w:rPr>
                <w:rFonts w:ascii="DIN Next LT Pro" w:hAnsi="DIN Next LT Pro"/>
              </w:rPr>
            </w:pPr>
            <w:r w:rsidRPr="003E1406">
              <w:rPr>
                <w:rFonts w:ascii="DIN Next LT Pro" w:hAnsi="DIN Next LT Pro"/>
                <w:b/>
                <w:bCs/>
                <w:iCs/>
                <w:color w:val="000000"/>
              </w:rPr>
              <w:t>PROGRAME PRIORITARE, TRADIȚIONALE ÎN COLABORARE CU ALTE INSTITUȚII, ASOCIAȚII PE BAZĂ DE CONCURS</w:t>
            </w:r>
          </w:p>
          <w:p w14:paraId="7A1A0C47" w14:textId="77777777" w:rsidR="0022793A" w:rsidRPr="003E1406" w:rsidRDefault="0022793A" w:rsidP="007342FC">
            <w:pPr>
              <w:jc w:val="center"/>
              <w:rPr>
                <w:rFonts w:ascii="DIN Next LT Pro" w:hAnsi="DIN Next LT Pro"/>
              </w:rPr>
            </w:pPr>
          </w:p>
        </w:tc>
      </w:tr>
      <w:tr w:rsidR="0022793A" w:rsidRPr="003E1406" w14:paraId="5ECFB1A9" w14:textId="77777777" w:rsidTr="007342FC">
        <w:trPr>
          <w:trHeight w:val="70"/>
        </w:trPr>
        <w:tc>
          <w:tcPr>
            <w:tcW w:w="1260" w:type="dxa"/>
            <w:tcBorders>
              <w:top w:val="single" w:sz="4" w:space="0" w:color="000000"/>
              <w:left w:val="single" w:sz="4" w:space="0" w:color="000000"/>
              <w:bottom w:val="single" w:sz="4" w:space="0" w:color="000000"/>
            </w:tcBorders>
            <w:shd w:val="clear" w:color="auto" w:fill="auto"/>
            <w:vAlign w:val="center"/>
          </w:tcPr>
          <w:p w14:paraId="001184FF" w14:textId="77777777" w:rsidR="0022793A" w:rsidRPr="003E1406" w:rsidRDefault="0022793A" w:rsidP="007342FC">
            <w:pPr>
              <w:pStyle w:val="Norm"/>
              <w:snapToGrid w:val="0"/>
              <w:jc w:val="center"/>
              <w:rPr>
                <w:rFonts w:ascii="DIN Next LT Pro" w:hAnsi="DIN Next LT Pro"/>
                <w:sz w:val="22"/>
                <w:szCs w:val="22"/>
              </w:rPr>
            </w:pPr>
            <w:r w:rsidRPr="003E1406">
              <w:rPr>
                <w:rFonts w:ascii="DIN Next LT Pro" w:hAnsi="DIN Next LT Pro"/>
                <w:sz w:val="22"/>
                <w:szCs w:val="22"/>
              </w:rPr>
              <w:t xml:space="preserve">1. </w:t>
            </w:r>
          </w:p>
        </w:tc>
        <w:tc>
          <w:tcPr>
            <w:tcW w:w="4020" w:type="dxa"/>
            <w:tcBorders>
              <w:top w:val="single" w:sz="4" w:space="0" w:color="000000"/>
              <w:left w:val="single" w:sz="4" w:space="0" w:color="000000"/>
              <w:bottom w:val="single" w:sz="4" w:space="0" w:color="000000"/>
            </w:tcBorders>
            <w:shd w:val="clear" w:color="auto" w:fill="auto"/>
          </w:tcPr>
          <w:p w14:paraId="3B27C89C"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Klasszikuszene-programok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D554" w14:textId="77777777" w:rsidR="0022793A" w:rsidRPr="003E1406" w:rsidRDefault="0022793A" w:rsidP="007342FC">
            <w:pPr>
              <w:jc w:val="center"/>
              <w:rPr>
                <w:rFonts w:ascii="DIN Next LT Pro" w:hAnsi="DIN Next LT Pro"/>
                <w:iCs/>
                <w:color w:val="000000"/>
              </w:rPr>
            </w:pPr>
            <w:r w:rsidRPr="003E1406">
              <w:rPr>
                <w:rFonts w:ascii="DIN Next LT Pro" w:hAnsi="DIN Next LT Pro"/>
                <w:iCs/>
                <w:color w:val="000000"/>
              </w:rPr>
              <w:t>Programe de muzică clasică</w:t>
            </w:r>
          </w:p>
        </w:tc>
      </w:tr>
      <w:tr w:rsidR="0022793A" w:rsidRPr="003E1406" w14:paraId="00A013B5" w14:textId="77777777" w:rsidTr="007342FC">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60DF786F" w14:textId="77777777" w:rsidR="0022793A" w:rsidRPr="003E1406" w:rsidRDefault="0022793A" w:rsidP="007342FC">
            <w:pPr>
              <w:pStyle w:val="Norm"/>
              <w:snapToGrid w:val="0"/>
              <w:jc w:val="center"/>
              <w:rPr>
                <w:rFonts w:ascii="DIN Next LT Pro" w:hAnsi="DIN Next LT Pro"/>
                <w:sz w:val="22"/>
                <w:szCs w:val="22"/>
              </w:rPr>
            </w:pPr>
            <w:r w:rsidRPr="003E1406">
              <w:rPr>
                <w:rFonts w:ascii="DIN Next LT Pro" w:hAnsi="DIN Next LT Pro"/>
                <w:sz w:val="22"/>
                <w:szCs w:val="22"/>
              </w:rPr>
              <w:t>2.</w:t>
            </w:r>
          </w:p>
        </w:tc>
        <w:tc>
          <w:tcPr>
            <w:tcW w:w="4020" w:type="dxa"/>
            <w:tcBorders>
              <w:top w:val="single" w:sz="4" w:space="0" w:color="000000"/>
              <w:left w:val="single" w:sz="4" w:space="0" w:color="000000"/>
              <w:bottom w:val="single" w:sz="4" w:space="0" w:color="000000"/>
            </w:tcBorders>
            <w:shd w:val="clear" w:color="auto" w:fill="auto"/>
          </w:tcPr>
          <w:p w14:paraId="781C32F5" w14:textId="77777777" w:rsidR="0022793A" w:rsidRPr="003E1406" w:rsidRDefault="0022793A" w:rsidP="007342FC">
            <w:pPr>
              <w:pStyle w:val="Norm"/>
              <w:jc w:val="center"/>
              <w:rPr>
                <w:rFonts w:ascii="DIN Next LT Pro" w:hAnsi="DIN Next LT Pro"/>
                <w:sz w:val="22"/>
                <w:szCs w:val="22"/>
              </w:rPr>
            </w:pPr>
          </w:p>
          <w:p w14:paraId="6CDBCBC6"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Jazz-zene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564FD" w14:textId="77777777" w:rsidR="0022793A" w:rsidRPr="003E1406" w:rsidRDefault="0022793A" w:rsidP="007342FC">
            <w:pPr>
              <w:contextualSpacing/>
              <w:jc w:val="center"/>
              <w:rPr>
                <w:rFonts w:ascii="DIN Next LT Pro" w:hAnsi="DIN Next LT Pro"/>
                <w:iCs/>
                <w:color w:val="000000"/>
              </w:rPr>
            </w:pPr>
            <w:r w:rsidRPr="003E1406">
              <w:rPr>
                <w:rFonts w:ascii="DIN Next LT Pro" w:hAnsi="DIN Next LT Pro"/>
                <w:iCs/>
                <w:color w:val="000000"/>
              </w:rPr>
              <w:t>Programe de jazz</w:t>
            </w:r>
          </w:p>
        </w:tc>
      </w:tr>
      <w:tr w:rsidR="0022793A" w:rsidRPr="003E1406" w14:paraId="4127E317" w14:textId="77777777" w:rsidTr="007342FC">
        <w:trPr>
          <w:trHeight w:val="648"/>
        </w:trPr>
        <w:tc>
          <w:tcPr>
            <w:tcW w:w="1260" w:type="dxa"/>
            <w:tcBorders>
              <w:top w:val="single" w:sz="4" w:space="0" w:color="000000"/>
              <w:left w:val="single" w:sz="4" w:space="0" w:color="000000"/>
              <w:bottom w:val="single" w:sz="4" w:space="0" w:color="000000"/>
            </w:tcBorders>
            <w:shd w:val="clear" w:color="auto" w:fill="auto"/>
            <w:vAlign w:val="center"/>
          </w:tcPr>
          <w:p w14:paraId="1820B968" w14:textId="77777777" w:rsidR="0022793A" w:rsidRPr="003E1406" w:rsidRDefault="0022793A" w:rsidP="007342FC">
            <w:pPr>
              <w:pStyle w:val="Norm"/>
              <w:snapToGrid w:val="0"/>
              <w:jc w:val="center"/>
              <w:rPr>
                <w:rFonts w:ascii="DIN Next LT Pro" w:hAnsi="DIN Next LT Pro"/>
                <w:sz w:val="22"/>
                <w:szCs w:val="22"/>
              </w:rPr>
            </w:pPr>
            <w:r w:rsidRPr="003E1406">
              <w:rPr>
                <w:rFonts w:ascii="DIN Next LT Pro" w:hAnsi="DIN Next LT Pro"/>
                <w:sz w:val="22"/>
                <w:szCs w:val="22"/>
              </w:rPr>
              <w:t>3.</w:t>
            </w:r>
          </w:p>
        </w:tc>
        <w:tc>
          <w:tcPr>
            <w:tcW w:w="4020" w:type="dxa"/>
            <w:tcBorders>
              <w:top w:val="single" w:sz="4" w:space="0" w:color="000000"/>
              <w:left w:val="single" w:sz="4" w:space="0" w:color="000000"/>
              <w:bottom w:val="single" w:sz="4" w:space="0" w:color="000000"/>
            </w:tcBorders>
            <w:shd w:val="clear" w:color="auto" w:fill="auto"/>
          </w:tcPr>
          <w:p w14:paraId="3A759C88" w14:textId="77777777" w:rsidR="0022793A" w:rsidRPr="003E1406" w:rsidRDefault="0022793A" w:rsidP="007342FC">
            <w:pPr>
              <w:pStyle w:val="Norm"/>
              <w:jc w:val="center"/>
              <w:rPr>
                <w:rFonts w:ascii="DIN Next LT Pro" w:hAnsi="DIN Next LT Pro"/>
                <w:sz w:val="22"/>
                <w:szCs w:val="22"/>
              </w:rPr>
            </w:pPr>
          </w:p>
          <w:p w14:paraId="4D02D2E7" w14:textId="77777777" w:rsidR="0022793A" w:rsidRPr="003E1406" w:rsidRDefault="0022793A" w:rsidP="007342FC">
            <w:pPr>
              <w:pStyle w:val="Norm"/>
              <w:jc w:val="center"/>
              <w:rPr>
                <w:rFonts w:ascii="DIN Next LT Pro" w:hAnsi="DIN Next LT Pro"/>
                <w:sz w:val="22"/>
                <w:szCs w:val="22"/>
              </w:rPr>
            </w:pPr>
            <w:r w:rsidRPr="003E1406">
              <w:rPr>
                <w:rFonts w:ascii="DIN Next LT Pro" w:hAnsi="DIN Next LT Pro"/>
                <w:sz w:val="22"/>
                <w:szCs w:val="22"/>
              </w:rPr>
              <w:t>Gasztró-turisztikai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1C0A3" w14:textId="77777777" w:rsidR="0022793A" w:rsidRPr="003E1406" w:rsidRDefault="0022793A" w:rsidP="007342FC">
            <w:pPr>
              <w:contextualSpacing/>
              <w:jc w:val="center"/>
              <w:rPr>
                <w:rFonts w:ascii="DIN Next LT Pro" w:hAnsi="DIN Next LT Pro"/>
                <w:iCs/>
                <w:color w:val="000000"/>
              </w:rPr>
            </w:pPr>
            <w:r w:rsidRPr="003E1406">
              <w:rPr>
                <w:rFonts w:ascii="DIN Next LT Pro" w:hAnsi="DIN Next LT Pro"/>
                <w:iCs/>
                <w:color w:val="000000"/>
              </w:rPr>
              <w:t>Programe gastro-turistice</w:t>
            </w:r>
          </w:p>
        </w:tc>
      </w:tr>
      <w:tr w:rsidR="0022793A" w:rsidRPr="003E1406" w14:paraId="6CD44D04" w14:textId="77777777" w:rsidTr="007342FC">
        <w:trPr>
          <w:trHeight w:val="648"/>
        </w:trPr>
        <w:tc>
          <w:tcPr>
            <w:tcW w:w="1260" w:type="dxa"/>
            <w:tcBorders>
              <w:top w:val="single" w:sz="4" w:space="0" w:color="000000"/>
              <w:left w:val="single" w:sz="4" w:space="0" w:color="000000"/>
              <w:bottom w:val="single" w:sz="4" w:space="0" w:color="000000"/>
            </w:tcBorders>
            <w:shd w:val="clear" w:color="auto" w:fill="auto"/>
          </w:tcPr>
          <w:p w14:paraId="323FB3D6" w14:textId="77777777" w:rsidR="0022793A" w:rsidRPr="003E1406" w:rsidRDefault="0022793A" w:rsidP="007342FC">
            <w:pPr>
              <w:snapToGrid w:val="0"/>
              <w:jc w:val="center"/>
              <w:rPr>
                <w:rFonts w:ascii="DIN Next LT Pro" w:hAnsi="DIN Next LT Pro"/>
              </w:rPr>
            </w:pPr>
            <w:r w:rsidRPr="003E1406">
              <w:rPr>
                <w:rFonts w:ascii="DIN Next LT Pro" w:hAnsi="DIN Next LT Pro"/>
                <w:b/>
                <w:bCs/>
                <w:color w:val="000000"/>
              </w:rPr>
              <w:t>III.</w:t>
            </w:r>
          </w:p>
        </w:tc>
        <w:tc>
          <w:tcPr>
            <w:tcW w:w="4020" w:type="dxa"/>
            <w:tcBorders>
              <w:top w:val="single" w:sz="4" w:space="0" w:color="000000"/>
              <w:left w:val="single" w:sz="4" w:space="0" w:color="000000"/>
              <w:bottom w:val="single" w:sz="4" w:space="0" w:color="000000"/>
            </w:tcBorders>
            <w:shd w:val="clear" w:color="auto" w:fill="auto"/>
          </w:tcPr>
          <w:p w14:paraId="50E2EFBC" w14:textId="77777777" w:rsidR="0022793A" w:rsidRPr="003E1406" w:rsidRDefault="0022793A" w:rsidP="007342FC">
            <w:pPr>
              <w:tabs>
                <w:tab w:val="left" w:pos="1080"/>
              </w:tabs>
              <w:jc w:val="center"/>
              <w:rPr>
                <w:rFonts w:ascii="DIN Next LT Pro" w:hAnsi="DIN Next LT Pro"/>
              </w:rPr>
            </w:pPr>
            <w:r w:rsidRPr="003E1406">
              <w:rPr>
                <w:rFonts w:ascii="DIN Next LT Pro" w:hAnsi="DIN Next LT Pro"/>
                <w:b/>
                <w:bCs/>
                <w:color w:val="000000"/>
              </w:rPr>
              <w:t>GYERMEK ÉS IFJÚSÁGI PROGRAMOK</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3D4B7"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PROIECTE PENTRU COPII ȘI DE TINERET</w:t>
            </w:r>
          </w:p>
        </w:tc>
      </w:tr>
    </w:tbl>
    <w:p w14:paraId="279B78CF" w14:textId="77777777" w:rsidR="0022793A" w:rsidRPr="003E1406" w:rsidRDefault="0022793A" w:rsidP="0022793A">
      <w:pPr>
        <w:pStyle w:val="Norm"/>
        <w:tabs>
          <w:tab w:val="left" w:pos="0"/>
          <w:tab w:val="left" w:pos="360"/>
        </w:tabs>
        <w:rPr>
          <w:rFonts w:ascii="DIN Next LT Pro" w:hAnsi="DIN Next LT Pro"/>
          <w:sz w:val="22"/>
          <w:szCs w:val="22"/>
        </w:rPr>
      </w:pPr>
    </w:p>
    <w:p w14:paraId="12765579" w14:textId="77777777" w:rsidR="0022793A" w:rsidRPr="003E1406" w:rsidRDefault="0022793A" w:rsidP="0022793A">
      <w:pPr>
        <w:rPr>
          <w:rFonts w:ascii="DIN Next LT Pro" w:hAnsi="DIN Next LT Pro"/>
        </w:rPr>
      </w:pPr>
      <w:r w:rsidRPr="003E1406">
        <w:rPr>
          <w:rFonts w:ascii="DIN Next LT Pro" w:hAnsi="DIN Next LT Pro"/>
          <w:b/>
          <w:bCs/>
        </w:rPr>
        <w:t>II. Általános adatok/Date generale:</w:t>
      </w:r>
    </w:p>
    <w:p w14:paraId="60B9C63E" w14:textId="77777777" w:rsidR="0022793A" w:rsidRPr="003E1406" w:rsidRDefault="0022793A" w:rsidP="0022793A">
      <w:pPr>
        <w:rPr>
          <w:rFonts w:ascii="DIN Next LT Pro" w:hAnsi="DIN Next LT Pro"/>
        </w:rPr>
      </w:pPr>
    </w:p>
    <w:tbl>
      <w:tblPr>
        <w:tblW w:w="0" w:type="auto"/>
        <w:tblInd w:w="-240" w:type="dxa"/>
        <w:tblLayout w:type="fixed"/>
        <w:tblLook w:val="0000" w:firstRow="0" w:lastRow="0" w:firstColumn="0" w:lastColumn="0" w:noHBand="0" w:noVBand="0"/>
      </w:tblPr>
      <w:tblGrid>
        <w:gridCol w:w="4927"/>
        <w:gridCol w:w="5159"/>
      </w:tblGrid>
      <w:tr w:rsidR="0022793A" w:rsidRPr="003E1406" w14:paraId="19B79E8E" w14:textId="77777777" w:rsidTr="007342FC">
        <w:tc>
          <w:tcPr>
            <w:tcW w:w="4927" w:type="dxa"/>
            <w:tcBorders>
              <w:top w:val="single" w:sz="4" w:space="0" w:color="000000"/>
              <w:left w:val="single" w:sz="4" w:space="0" w:color="000000"/>
              <w:bottom w:val="single" w:sz="4" w:space="0" w:color="000000"/>
            </w:tcBorders>
            <w:shd w:val="clear" w:color="auto" w:fill="auto"/>
            <w:vAlign w:val="center"/>
          </w:tcPr>
          <w:p w14:paraId="51F716B5" w14:textId="77777777" w:rsidR="0022793A" w:rsidRPr="003E1406" w:rsidRDefault="0022793A" w:rsidP="0022793A">
            <w:pPr>
              <w:numPr>
                <w:ilvl w:val="4"/>
                <w:numId w:val="2"/>
              </w:numPr>
              <w:tabs>
                <w:tab w:val="left" w:pos="360"/>
              </w:tabs>
              <w:suppressAutoHyphens w:val="0"/>
              <w:spacing w:after="0" w:line="240" w:lineRule="auto"/>
              <w:ind w:left="0" w:firstLine="0"/>
              <w:rPr>
                <w:rFonts w:ascii="DIN Next LT Pro" w:hAnsi="DIN Next LT Pro"/>
              </w:rPr>
            </w:pPr>
            <w:r w:rsidRPr="003E1406">
              <w:rPr>
                <w:rFonts w:ascii="DIN Next LT Pro" w:hAnsi="DIN Next LT Pro"/>
                <w:bCs/>
                <w:shd w:val="clear" w:color="auto" w:fill="C0C0C0"/>
              </w:rPr>
              <w:lastRenderedPageBreak/>
              <w:t>A pályázat címe /Titlul proiectului:</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0F2F03F6" w14:textId="77777777" w:rsidR="0022793A" w:rsidRPr="003E1406" w:rsidRDefault="0022793A" w:rsidP="007342FC">
            <w:pPr>
              <w:snapToGrid w:val="0"/>
              <w:rPr>
                <w:rFonts w:ascii="DIN Next LT Pro" w:hAnsi="DIN Next LT Pro"/>
              </w:rPr>
            </w:pPr>
          </w:p>
        </w:tc>
      </w:tr>
      <w:tr w:rsidR="0022793A" w:rsidRPr="003E1406" w14:paraId="2FF569AD" w14:textId="77777777" w:rsidTr="007342FC">
        <w:tc>
          <w:tcPr>
            <w:tcW w:w="4927" w:type="dxa"/>
            <w:tcBorders>
              <w:top w:val="single" w:sz="4" w:space="0" w:color="000000"/>
              <w:left w:val="single" w:sz="4" w:space="0" w:color="000000"/>
              <w:bottom w:val="single" w:sz="4" w:space="0" w:color="000000"/>
            </w:tcBorders>
            <w:shd w:val="clear" w:color="auto" w:fill="auto"/>
            <w:vAlign w:val="center"/>
          </w:tcPr>
          <w:p w14:paraId="344A6B2E" w14:textId="77777777" w:rsidR="0022793A" w:rsidRPr="003E1406" w:rsidRDefault="0022793A" w:rsidP="0022793A">
            <w:pPr>
              <w:numPr>
                <w:ilvl w:val="4"/>
                <w:numId w:val="2"/>
              </w:numPr>
              <w:tabs>
                <w:tab w:val="left" w:pos="360"/>
              </w:tabs>
              <w:suppressAutoHyphens w:val="0"/>
              <w:spacing w:after="0" w:line="240" w:lineRule="auto"/>
              <w:ind w:left="0" w:firstLine="0"/>
              <w:rPr>
                <w:rFonts w:ascii="DIN Next LT Pro" w:hAnsi="DIN Next LT Pro"/>
              </w:rPr>
            </w:pPr>
            <w:r w:rsidRPr="003E1406">
              <w:rPr>
                <w:rFonts w:ascii="DIN Next LT Pro" w:hAnsi="DIN Next LT Pro"/>
                <w:bCs/>
                <w:shd w:val="clear" w:color="auto" w:fill="C0C0C0"/>
              </w:rPr>
              <w:t>A pályázat időtartama / Perioada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25FE8307" w14:textId="77777777" w:rsidR="0022793A" w:rsidRPr="003E1406" w:rsidRDefault="0022793A" w:rsidP="007342FC">
            <w:pPr>
              <w:snapToGrid w:val="0"/>
              <w:rPr>
                <w:rFonts w:ascii="DIN Next LT Pro" w:hAnsi="DIN Next LT Pro"/>
              </w:rPr>
            </w:pPr>
          </w:p>
        </w:tc>
      </w:tr>
      <w:tr w:rsidR="0022793A" w:rsidRPr="003E1406" w14:paraId="1C4CD957" w14:textId="77777777" w:rsidTr="007342FC">
        <w:tc>
          <w:tcPr>
            <w:tcW w:w="4927" w:type="dxa"/>
            <w:tcBorders>
              <w:top w:val="single" w:sz="4" w:space="0" w:color="000000"/>
              <w:left w:val="single" w:sz="4" w:space="0" w:color="000000"/>
              <w:bottom w:val="single" w:sz="4" w:space="0" w:color="000000"/>
            </w:tcBorders>
            <w:shd w:val="clear" w:color="auto" w:fill="auto"/>
            <w:vAlign w:val="center"/>
          </w:tcPr>
          <w:p w14:paraId="74E3EC48" w14:textId="77777777" w:rsidR="0022793A" w:rsidRPr="003E1406" w:rsidRDefault="0022793A" w:rsidP="0022793A">
            <w:pPr>
              <w:numPr>
                <w:ilvl w:val="4"/>
                <w:numId w:val="2"/>
              </w:numPr>
              <w:tabs>
                <w:tab w:val="left" w:pos="-142"/>
                <w:tab w:val="left" w:pos="360"/>
              </w:tabs>
              <w:suppressAutoHyphens w:val="0"/>
              <w:spacing w:after="0" w:line="240" w:lineRule="auto"/>
              <w:ind w:left="0" w:firstLine="0"/>
              <w:rPr>
                <w:rFonts w:ascii="DIN Next LT Pro" w:hAnsi="DIN Next LT Pro"/>
              </w:rPr>
            </w:pPr>
            <w:r w:rsidRPr="003E1406">
              <w:rPr>
                <w:rFonts w:ascii="DIN Next LT Pro" w:hAnsi="DIN Next LT Pro"/>
                <w:bCs/>
                <w:shd w:val="clear" w:color="auto" w:fill="C0C0C0"/>
              </w:rPr>
              <w:t>A pályázat helyszíne / Locul de desfășurare:</w:t>
            </w:r>
          </w:p>
        </w:tc>
        <w:tc>
          <w:tcPr>
            <w:tcW w:w="5159" w:type="dxa"/>
            <w:tcBorders>
              <w:top w:val="single" w:sz="4" w:space="0" w:color="000000"/>
              <w:left w:val="single" w:sz="4" w:space="0" w:color="000000"/>
              <w:bottom w:val="single" w:sz="4" w:space="0" w:color="000000"/>
              <w:right w:val="single" w:sz="4" w:space="0" w:color="000000"/>
            </w:tcBorders>
            <w:shd w:val="clear" w:color="auto" w:fill="auto"/>
          </w:tcPr>
          <w:p w14:paraId="66EC8F93" w14:textId="77777777" w:rsidR="0022793A" w:rsidRPr="003E1406" w:rsidRDefault="0022793A" w:rsidP="007342FC">
            <w:pPr>
              <w:snapToGrid w:val="0"/>
              <w:rPr>
                <w:rFonts w:ascii="DIN Next LT Pro" w:hAnsi="DIN Next LT Pro"/>
              </w:rPr>
            </w:pPr>
          </w:p>
        </w:tc>
      </w:tr>
    </w:tbl>
    <w:p w14:paraId="4B3A9767" w14:textId="77777777" w:rsidR="0022793A" w:rsidRPr="003E1406" w:rsidRDefault="0022793A" w:rsidP="0022793A">
      <w:pPr>
        <w:rPr>
          <w:rFonts w:ascii="DIN Next LT Pro" w:hAnsi="DIN Next LT Pro"/>
        </w:rPr>
      </w:pPr>
    </w:p>
    <w:p w14:paraId="21CF181F" w14:textId="77777777" w:rsidR="0022793A" w:rsidRPr="003E1406" w:rsidRDefault="0022793A" w:rsidP="0022793A">
      <w:pPr>
        <w:rPr>
          <w:rFonts w:ascii="DIN Next LT Pro" w:hAnsi="DIN Next LT Pro"/>
          <w:b/>
        </w:rPr>
      </w:pPr>
      <w:r w:rsidRPr="003E1406">
        <w:rPr>
          <w:rFonts w:ascii="DIN Next LT Pro" w:hAnsi="DIN Next LT Pro"/>
          <w:b/>
          <w:bCs/>
        </w:rPr>
        <w:t>III. A kérelmező adatai / Datele de identificare ale solicitantului:</w:t>
      </w:r>
    </w:p>
    <w:p w14:paraId="20DD1E9A" w14:textId="77777777" w:rsidR="0022793A" w:rsidRPr="003E1406" w:rsidRDefault="0022793A" w:rsidP="0022793A">
      <w:pPr>
        <w:pStyle w:val="Norm"/>
        <w:rPr>
          <w:rFonts w:ascii="DIN Next LT Pro" w:hAnsi="DIN Next LT Pro"/>
          <w:b/>
          <w:color w:val="auto"/>
          <w:sz w:val="22"/>
          <w:szCs w:val="22"/>
        </w:rPr>
      </w:pPr>
    </w:p>
    <w:tbl>
      <w:tblPr>
        <w:tblW w:w="0" w:type="auto"/>
        <w:tblInd w:w="108" w:type="dxa"/>
        <w:tblLayout w:type="fixed"/>
        <w:tblLook w:val="0000" w:firstRow="0" w:lastRow="0" w:firstColumn="0" w:lastColumn="0" w:noHBand="0" w:noVBand="0"/>
      </w:tblPr>
      <w:tblGrid>
        <w:gridCol w:w="4249"/>
        <w:gridCol w:w="5445"/>
      </w:tblGrid>
      <w:tr w:rsidR="0022793A" w:rsidRPr="003E1406" w14:paraId="5EE6A743"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DEBBC68" w14:textId="77777777" w:rsidR="0022793A" w:rsidRPr="003E1406" w:rsidRDefault="0022793A" w:rsidP="007342FC">
            <w:pPr>
              <w:pStyle w:val="Norm"/>
              <w:rPr>
                <w:rFonts w:ascii="DIN Next LT Pro" w:hAnsi="DIN Next LT Pro"/>
                <w:color w:val="auto"/>
                <w:sz w:val="22"/>
                <w:szCs w:val="22"/>
              </w:rPr>
            </w:pPr>
            <w:r w:rsidRPr="003E1406">
              <w:rPr>
                <w:rFonts w:ascii="DIN Next LT Pro" w:hAnsi="DIN Next LT Pro"/>
                <w:color w:val="auto"/>
                <w:sz w:val="22"/>
                <w:szCs w:val="22"/>
              </w:rPr>
              <w:t>A szervezet hivatalos megnevezése /</w:t>
            </w:r>
          </w:p>
          <w:p w14:paraId="37A7C00B"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Denumirea oficială a organizației :</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F2CCE" w14:textId="77777777" w:rsidR="0022793A" w:rsidRPr="003E1406" w:rsidRDefault="0022793A" w:rsidP="007342FC">
            <w:pPr>
              <w:snapToGrid w:val="0"/>
              <w:rPr>
                <w:rFonts w:ascii="DIN Next LT Pro" w:hAnsi="DIN Next LT Pro"/>
              </w:rPr>
            </w:pPr>
          </w:p>
        </w:tc>
      </w:tr>
      <w:tr w:rsidR="0022793A" w:rsidRPr="003E1406" w14:paraId="2610D6B0"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1AB99AB"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Azonosító adatok /Date de identificare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31747" w14:textId="77777777" w:rsidR="0022793A" w:rsidRPr="003E1406" w:rsidRDefault="0022793A" w:rsidP="007342FC">
            <w:pPr>
              <w:snapToGrid w:val="0"/>
              <w:rPr>
                <w:rFonts w:ascii="DIN Next LT Pro" w:hAnsi="DIN Next LT Pro"/>
              </w:rPr>
            </w:pPr>
          </w:p>
        </w:tc>
      </w:tr>
      <w:tr w:rsidR="0022793A" w:rsidRPr="003E1406" w14:paraId="0D85E192" w14:textId="77777777" w:rsidTr="007342FC">
        <w:trPr>
          <w:trHeight w:val="337"/>
        </w:trPr>
        <w:tc>
          <w:tcPr>
            <w:tcW w:w="4249" w:type="dxa"/>
            <w:tcBorders>
              <w:top w:val="single" w:sz="4" w:space="0" w:color="000000"/>
              <w:left w:val="single" w:sz="4" w:space="0" w:color="000000"/>
              <w:bottom w:val="single" w:sz="4" w:space="0" w:color="000000"/>
            </w:tcBorders>
            <w:shd w:val="clear" w:color="auto" w:fill="E6E6E6"/>
            <w:vAlign w:val="center"/>
          </w:tcPr>
          <w:p w14:paraId="6F08D3E2"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Adószám / Cod fiscal: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57CEA" w14:textId="77777777" w:rsidR="0022793A" w:rsidRPr="003E1406" w:rsidRDefault="0022793A" w:rsidP="007342FC">
            <w:pPr>
              <w:snapToGrid w:val="0"/>
              <w:rPr>
                <w:rFonts w:ascii="DIN Next LT Pro" w:hAnsi="DIN Next LT Pro"/>
              </w:rPr>
            </w:pPr>
          </w:p>
        </w:tc>
      </w:tr>
      <w:tr w:rsidR="0022793A" w:rsidRPr="003E1406" w14:paraId="56353810"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642B593B" w14:textId="77777777" w:rsidR="0022793A" w:rsidRPr="003E1406" w:rsidRDefault="0022793A" w:rsidP="007342FC">
            <w:pPr>
              <w:pStyle w:val="Norm"/>
              <w:rPr>
                <w:rFonts w:ascii="DIN Next LT Pro" w:hAnsi="DIN Next LT Pro"/>
                <w:color w:val="auto"/>
                <w:sz w:val="22"/>
                <w:szCs w:val="22"/>
              </w:rPr>
            </w:pPr>
            <w:r w:rsidRPr="003E1406">
              <w:rPr>
                <w:rFonts w:ascii="DIN Next LT Pro" w:hAnsi="DIN Next LT Pro"/>
                <w:color w:val="auto"/>
                <w:sz w:val="22"/>
                <w:szCs w:val="22"/>
              </w:rPr>
              <w:t>Bankszámlaszám / Cont bancar nr.:</w:t>
            </w:r>
          </w:p>
          <w:p w14:paraId="6E0B194D"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deschis la: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69C41" w14:textId="77777777" w:rsidR="0022793A" w:rsidRPr="003E1406" w:rsidRDefault="0022793A" w:rsidP="007342FC">
            <w:pPr>
              <w:snapToGrid w:val="0"/>
              <w:rPr>
                <w:rFonts w:ascii="DIN Next LT Pro" w:hAnsi="DIN Next LT Pro"/>
              </w:rPr>
            </w:pPr>
          </w:p>
        </w:tc>
      </w:tr>
      <w:tr w:rsidR="0022793A" w:rsidRPr="003E1406" w14:paraId="35368E0C"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52B49E78" w14:textId="77777777" w:rsidR="0022793A" w:rsidRPr="003E1406" w:rsidRDefault="0022793A" w:rsidP="007342FC">
            <w:pPr>
              <w:pStyle w:val="Norm"/>
              <w:snapToGrid w:val="0"/>
              <w:rPr>
                <w:rFonts w:ascii="DIN Next LT Pro" w:hAnsi="DIN Next LT Pro"/>
                <w:sz w:val="22"/>
                <w:szCs w:val="22"/>
              </w:rPr>
            </w:pPr>
            <w:r w:rsidRPr="003E1406">
              <w:rPr>
                <w:rFonts w:ascii="DIN Next LT Pro" w:hAnsi="DIN Next LT Pro"/>
                <w:color w:val="auto"/>
                <w:sz w:val="22"/>
                <w:szCs w:val="22"/>
              </w:rPr>
              <w:t>Székhely / Sediul:</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04791" w14:textId="77777777" w:rsidR="0022793A" w:rsidRPr="003E1406" w:rsidRDefault="0022793A" w:rsidP="007342FC">
            <w:pPr>
              <w:snapToGrid w:val="0"/>
              <w:rPr>
                <w:rFonts w:ascii="DIN Next LT Pro" w:hAnsi="DIN Next LT Pro"/>
              </w:rPr>
            </w:pPr>
          </w:p>
        </w:tc>
      </w:tr>
      <w:tr w:rsidR="0022793A" w:rsidRPr="003E1406" w14:paraId="44C6C719"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08F42C51"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 helység neve / Localitatea:</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54DD9E" w14:textId="77777777" w:rsidR="0022793A" w:rsidRPr="003E1406" w:rsidRDefault="0022793A" w:rsidP="007342FC">
            <w:pPr>
              <w:snapToGrid w:val="0"/>
              <w:rPr>
                <w:rFonts w:ascii="DIN Next LT Pro" w:hAnsi="DIN Next LT Pro"/>
              </w:rPr>
            </w:pPr>
          </w:p>
        </w:tc>
      </w:tr>
      <w:tr w:rsidR="0022793A" w:rsidRPr="003E1406" w14:paraId="6CA7BC0D"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18D0D59D"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Utcanév / Strada:</w:t>
            </w:r>
          </w:p>
        </w:tc>
        <w:tc>
          <w:tcPr>
            <w:tcW w:w="5445" w:type="dxa"/>
            <w:tcBorders>
              <w:left w:val="single" w:sz="4" w:space="0" w:color="000000"/>
              <w:bottom w:val="single" w:sz="4" w:space="0" w:color="000000"/>
              <w:right w:val="single" w:sz="4" w:space="0" w:color="000000"/>
            </w:tcBorders>
            <w:shd w:val="clear" w:color="auto" w:fill="auto"/>
            <w:vAlign w:val="center"/>
          </w:tcPr>
          <w:p w14:paraId="1E9F9F1C" w14:textId="77777777" w:rsidR="0022793A" w:rsidRPr="003E1406" w:rsidRDefault="0022793A" w:rsidP="007342FC">
            <w:pPr>
              <w:snapToGrid w:val="0"/>
              <w:rPr>
                <w:rFonts w:ascii="DIN Next LT Pro" w:hAnsi="DIN Next LT Pro"/>
              </w:rPr>
            </w:pPr>
          </w:p>
        </w:tc>
      </w:tr>
      <w:tr w:rsidR="0022793A" w:rsidRPr="003E1406" w14:paraId="103F3B4F"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79E6387A"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Szám / Nr.</w:t>
            </w:r>
          </w:p>
        </w:tc>
        <w:tc>
          <w:tcPr>
            <w:tcW w:w="5445" w:type="dxa"/>
            <w:tcBorders>
              <w:left w:val="single" w:sz="4" w:space="0" w:color="000000"/>
              <w:bottom w:val="single" w:sz="4" w:space="0" w:color="000000"/>
              <w:right w:val="single" w:sz="4" w:space="0" w:color="000000"/>
            </w:tcBorders>
            <w:shd w:val="clear" w:color="auto" w:fill="auto"/>
            <w:vAlign w:val="center"/>
          </w:tcPr>
          <w:p w14:paraId="1011A6F8" w14:textId="77777777" w:rsidR="0022793A" w:rsidRPr="003E1406" w:rsidRDefault="0022793A" w:rsidP="007342FC">
            <w:pPr>
              <w:snapToGrid w:val="0"/>
              <w:rPr>
                <w:rFonts w:ascii="DIN Next LT Pro" w:hAnsi="DIN Next LT Pro"/>
              </w:rPr>
            </w:pPr>
          </w:p>
        </w:tc>
      </w:tr>
      <w:tr w:rsidR="0022793A" w:rsidRPr="003E1406" w14:paraId="7762F008"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64D2F68D"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Irányítószám / Cod poștal:</w:t>
            </w:r>
          </w:p>
        </w:tc>
        <w:tc>
          <w:tcPr>
            <w:tcW w:w="5445" w:type="dxa"/>
            <w:tcBorders>
              <w:left w:val="single" w:sz="4" w:space="0" w:color="000000"/>
              <w:bottom w:val="single" w:sz="4" w:space="0" w:color="000000"/>
              <w:right w:val="single" w:sz="4" w:space="0" w:color="000000"/>
            </w:tcBorders>
            <w:shd w:val="clear" w:color="auto" w:fill="auto"/>
            <w:vAlign w:val="center"/>
          </w:tcPr>
          <w:p w14:paraId="0C49698D" w14:textId="77777777" w:rsidR="0022793A" w:rsidRPr="003E1406" w:rsidRDefault="0022793A" w:rsidP="007342FC">
            <w:pPr>
              <w:snapToGrid w:val="0"/>
              <w:rPr>
                <w:rFonts w:ascii="DIN Next LT Pro" w:hAnsi="DIN Next LT Pro"/>
              </w:rPr>
            </w:pPr>
          </w:p>
        </w:tc>
      </w:tr>
      <w:tr w:rsidR="0022793A" w:rsidRPr="003E1406" w14:paraId="074769D0"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299F4A62"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 xml:space="preserve">Telefon/ Fax: </w:t>
            </w:r>
          </w:p>
        </w:tc>
        <w:tc>
          <w:tcPr>
            <w:tcW w:w="5445" w:type="dxa"/>
            <w:tcBorders>
              <w:left w:val="single" w:sz="4" w:space="0" w:color="000000"/>
              <w:bottom w:val="single" w:sz="4" w:space="0" w:color="000000"/>
              <w:right w:val="single" w:sz="4" w:space="0" w:color="000000"/>
            </w:tcBorders>
            <w:shd w:val="clear" w:color="auto" w:fill="auto"/>
            <w:vAlign w:val="center"/>
          </w:tcPr>
          <w:p w14:paraId="5EF56598" w14:textId="77777777" w:rsidR="0022793A" w:rsidRPr="003E1406" w:rsidRDefault="0022793A" w:rsidP="007342FC">
            <w:pPr>
              <w:snapToGrid w:val="0"/>
              <w:rPr>
                <w:rFonts w:ascii="DIN Next LT Pro" w:hAnsi="DIN Next LT Pro"/>
              </w:rPr>
            </w:pPr>
          </w:p>
        </w:tc>
      </w:tr>
      <w:tr w:rsidR="0022793A" w:rsidRPr="003E1406" w14:paraId="1E89DE2C"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59B31220"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45CB2CFE" w14:textId="77777777" w:rsidR="0022793A" w:rsidRPr="003E1406" w:rsidRDefault="0022793A" w:rsidP="007342FC">
            <w:pPr>
              <w:snapToGrid w:val="0"/>
              <w:rPr>
                <w:rFonts w:ascii="DIN Next LT Pro" w:hAnsi="DIN Next LT Pro"/>
              </w:rPr>
            </w:pPr>
          </w:p>
        </w:tc>
      </w:tr>
      <w:tr w:rsidR="0022793A" w:rsidRPr="003E1406" w14:paraId="52F32CAC"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2A1D05EB"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 bejegyzés száma és időpontja / Numărul și data înscrierii legale:</w:t>
            </w:r>
          </w:p>
        </w:tc>
        <w:tc>
          <w:tcPr>
            <w:tcW w:w="5445" w:type="dxa"/>
            <w:tcBorders>
              <w:left w:val="single" w:sz="4" w:space="0" w:color="000000"/>
              <w:bottom w:val="single" w:sz="4" w:space="0" w:color="000000"/>
              <w:right w:val="single" w:sz="4" w:space="0" w:color="000000"/>
            </w:tcBorders>
            <w:shd w:val="clear" w:color="auto" w:fill="auto"/>
            <w:vAlign w:val="center"/>
          </w:tcPr>
          <w:p w14:paraId="3678CA3C" w14:textId="77777777" w:rsidR="0022793A" w:rsidRPr="003E1406" w:rsidRDefault="0022793A" w:rsidP="007342FC">
            <w:pPr>
              <w:snapToGrid w:val="0"/>
              <w:rPr>
                <w:rFonts w:ascii="DIN Next LT Pro" w:hAnsi="DIN Next LT Pro"/>
              </w:rPr>
            </w:pPr>
          </w:p>
        </w:tc>
      </w:tr>
      <w:tr w:rsidR="0022793A" w:rsidRPr="003E1406" w14:paraId="64BB80B4"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5605AA42"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 dosszié száma / Dosarul nr.</w:t>
            </w:r>
          </w:p>
        </w:tc>
        <w:tc>
          <w:tcPr>
            <w:tcW w:w="5445" w:type="dxa"/>
            <w:tcBorders>
              <w:left w:val="single" w:sz="4" w:space="0" w:color="000000"/>
              <w:bottom w:val="single" w:sz="4" w:space="0" w:color="000000"/>
              <w:right w:val="single" w:sz="4" w:space="0" w:color="000000"/>
            </w:tcBorders>
            <w:shd w:val="clear" w:color="auto" w:fill="auto"/>
            <w:vAlign w:val="center"/>
          </w:tcPr>
          <w:p w14:paraId="326195C5" w14:textId="77777777" w:rsidR="0022793A" w:rsidRPr="003E1406" w:rsidRDefault="0022793A" w:rsidP="007342FC">
            <w:pPr>
              <w:snapToGrid w:val="0"/>
              <w:rPr>
                <w:rFonts w:ascii="DIN Next LT Pro" w:hAnsi="DIN Next LT Pro"/>
              </w:rPr>
            </w:pPr>
          </w:p>
        </w:tc>
      </w:tr>
      <w:tr w:rsidR="0022793A" w:rsidRPr="003E1406" w14:paraId="0D113E72"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084566F1"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kelt / din data de:</w:t>
            </w:r>
          </w:p>
        </w:tc>
        <w:tc>
          <w:tcPr>
            <w:tcW w:w="5445" w:type="dxa"/>
            <w:tcBorders>
              <w:left w:val="single" w:sz="4" w:space="0" w:color="000000"/>
              <w:bottom w:val="single" w:sz="4" w:space="0" w:color="000000"/>
              <w:right w:val="single" w:sz="4" w:space="0" w:color="000000"/>
            </w:tcBorders>
            <w:shd w:val="clear" w:color="auto" w:fill="auto"/>
            <w:vAlign w:val="center"/>
          </w:tcPr>
          <w:p w14:paraId="698ACE17" w14:textId="77777777" w:rsidR="0022793A" w:rsidRPr="003E1406" w:rsidRDefault="0022793A" w:rsidP="007342FC">
            <w:pPr>
              <w:snapToGrid w:val="0"/>
              <w:rPr>
                <w:rFonts w:ascii="DIN Next LT Pro" w:hAnsi="DIN Next LT Pro"/>
              </w:rPr>
            </w:pPr>
          </w:p>
        </w:tc>
      </w:tr>
      <w:tr w:rsidR="0022793A" w:rsidRPr="003E1406" w14:paraId="5CD21305"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69955914" w14:textId="77777777" w:rsidR="0022793A" w:rsidRPr="003E1406" w:rsidRDefault="0022793A" w:rsidP="007342FC">
            <w:pPr>
              <w:rPr>
                <w:rFonts w:ascii="DIN Next LT Pro" w:hAnsi="DIN Next LT Pro"/>
              </w:rPr>
            </w:pPr>
            <w:r w:rsidRPr="003E1406">
              <w:rPr>
                <w:rFonts w:ascii="DIN Next LT Pro" w:hAnsi="DIN Next LT Pro"/>
              </w:rPr>
              <w:t xml:space="preserve">Polgári bírósági döntés száma </w:t>
            </w:r>
            <w:r w:rsidRPr="003E1406">
              <w:rPr>
                <w:rFonts w:ascii="DIN Next LT Pro" w:hAnsi="DIN Next LT Pro"/>
                <w:color w:val="000000"/>
              </w:rPr>
              <w:t>/ Sentința civilă nr:</w:t>
            </w:r>
          </w:p>
        </w:tc>
        <w:tc>
          <w:tcPr>
            <w:tcW w:w="5445" w:type="dxa"/>
            <w:tcBorders>
              <w:left w:val="single" w:sz="4" w:space="0" w:color="000000"/>
              <w:bottom w:val="single" w:sz="4" w:space="0" w:color="000000"/>
              <w:right w:val="single" w:sz="4" w:space="0" w:color="000000"/>
            </w:tcBorders>
            <w:shd w:val="clear" w:color="auto" w:fill="auto"/>
            <w:vAlign w:val="center"/>
          </w:tcPr>
          <w:p w14:paraId="218740EA" w14:textId="77777777" w:rsidR="0022793A" w:rsidRPr="003E1406" w:rsidRDefault="0022793A" w:rsidP="007342FC">
            <w:pPr>
              <w:snapToGrid w:val="0"/>
              <w:rPr>
                <w:rFonts w:ascii="DIN Next LT Pro" w:hAnsi="DIN Next LT Pro"/>
              </w:rPr>
            </w:pPr>
          </w:p>
        </w:tc>
      </w:tr>
      <w:tr w:rsidR="0022793A" w:rsidRPr="003E1406" w14:paraId="3BD0F95D"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023081A2" w14:textId="77777777" w:rsidR="0022793A" w:rsidRPr="003E1406" w:rsidRDefault="0022793A" w:rsidP="007342FC">
            <w:pPr>
              <w:rPr>
                <w:rFonts w:ascii="DIN Next LT Pro" w:hAnsi="DIN Next LT Pro"/>
              </w:rPr>
            </w:pPr>
            <w:r w:rsidRPr="003E1406">
              <w:rPr>
                <w:rFonts w:ascii="DIN Next LT Pro" w:hAnsi="DIN Next LT Pro"/>
              </w:rPr>
              <w:t xml:space="preserve">A kiállító </w:t>
            </w:r>
            <w:r w:rsidRPr="003E1406">
              <w:rPr>
                <w:rFonts w:ascii="DIN Next LT Pro" w:hAnsi="DIN Next LT Pro"/>
                <w:color w:val="000000"/>
              </w:rPr>
              <w:t>/ Eliberată de:</w:t>
            </w:r>
          </w:p>
        </w:tc>
        <w:tc>
          <w:tcPr>
            <w:tcW w:w="5445" w:type="dxa"/>
            <w:tcBorders>
              <w:left w:val="single" w:sz="4" w:space="0" w:color="000000"/>
              <w:bottom w:val="single" w:sz="4" w:space="0" w:color="000000"/>
              <w:right w:val="single" w:sz="4" w:space="0" w:color="000000"/>
            </w:tcBorders>
            <w:shd w:val="clear" w:color="auto" w:fill="auto"/>
            <w:vAlign w:val="center"/>
          </w:tcPr>
          <w:p w14:paraId="19E9DD06" w14:textId="77777777" w:rsidR="0022793A" w:rsidRPr="003E1406" w:rsidRDefault="0022793A" w:rsidP="007342FC">
            <w:pPr>
              <w:snapToGrid w:val="0"/>
              <w:rPr>
                <w:rFonts w:ascii="DIN Next LT Pro" w:hAnsi="DIN Next LT Pro"/>
              </w:rPr>
            </w:pPr>
          </w:p>
        </w:tc>
      </w:tr>
      <w:tr w:rsidR="0022793A" w:rsidRPr="003E1406" w14:paraId="0890D2C2"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5AFB2885"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Aláírási joggal rendelkező személyek nevei /</w:t>
            </w:r>
            <w:r w:rsidRPr="003E1406">
              <w:rPr>
                <w:rFonts w:ascii="DIN Next LT Pro" w:hAnsi="DIN Next LT Pro"/>
                <w:sz w:val="22"/>
                <w:szCs w:val="22"/>
              </w:rPr>
              <w:t>Numele persoanelor cu drept de semnătură:</w:t>
            </w:r>
          </w:p>
        </w:tc>
        <w:tc>
          <w:tcPr>
            <w:tcW w:w="5445" w:type="dxa"/>
            <w:tcBorders>
              <w:left w:val="single" w:sz="4" w:space="0" w:color="000000"/>
              <w:bottom w:val="single" w:sz="4" w:space="0" w:color="000000"/>
              <w:right w:val="single" w:sz="4" w:space="0" w:color="000000"/>
            </w:tcBorders>
            <w:shd w:val="clear" w:color="auto" w:fill="auto"/>
            <w:vAlign w:val="center"/>
          </w:tcPr>
          <w:p w14:paraId="704E57F2" w14:textId="77777777" w:rsidR="0022793A" w:rsidRPr="003E1406" w:rsidRDefault="0022793A" w:rsidP="007342FC">
            <w:pPr>
              <w:snapToGrid w:val="0"/>
              <w:rPr>
                <w:rFonts w:ascii="DIN Next LT Pro" w:hAnsi="DIN Next LT Pro"/>
              </w:rPr>
            </w:pPr>
          </w:p>
        </w:tc>
      </w:tr>
      <w:tr w:rsidR="0022793A" w:rsidRPr="003E1406" w14:paraId="39682983"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36F2090F"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Weboldal / Adresă web:</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26135" w14:textId="77777777" w:rsidR="0022793A" w:rsidRPr="003E1406" w:rsidRDefault="0022793A" w:rsidP="007342FC">
            <w:pPr>
              <w:snapToGrid w:val="0"/>
              <w:rPr>
                <w:rFonts w:ascii="DIN Next LT Pro" w:hAnsi="DIN Next LT Pro"/>
              </w:rPr>
            </w:pPr>
          </w:p>
        </w:tc>
      </w:tr>
      <w:tr w:rsidR="0022793A" w:rsidRPr="003E1406" w14:paraId="348A4865" w14:textId="77777777" w:rsidTr="007342FC">
        <w:trPr>
          <w:trHeight w:val="23"/>
        </w:trPr>
        <w:tc>
          <w:tcPr>
            <w:tcW w:w="4249" w:type="dxa"/>
            <w:tcBorders>
              <w:top w:val="single" w:sz="4" w:space="0" w:color="000000"/>
              <w:left w:val="single" w:sz="4" w:space="0" w:color="000000"/>
              <w:bottom w:val="single" w:sz="4" w:space="0" w:color="000000"/>
            </w:tcBorders>
            <w:shd w:val="clear" w:color="auto" w:fill="E6E6E6"/>
            <w:vAlign w:val="center"/>
          </w:tcPr>
          <w:p w14:paraId="6C0D58C9" w14:textId="77777777" w:rsidR="0022793A" w:rsidRPr="003E1406" w:rsidRDefault="0022793A" w:rsidP="007342FC">
            <w:pPr>
              <w:rPr>
                <w:rFonts w:ascii="DIN Next LT Pro" w:hAnsi="DIN Next LT Pro"/>
              </w:rPr>
            </w:pPr>
            <w:r w:rsidRPr="003E1406">
              <w:rPr>
                <w:rFonts w:ascii="DIN Next LT Pro" w:hAnsi="DIN Next LT Pro"/>
              </w:rPr>
              <w:t xml:space="preserve">Elnök </w:t>
            </w:r>
            <w:r w:rsidRPr="003E1406">
              <w:rPr>
                <w:rFonts w:ascii="DIN Next LT Pro" w:hAnsi="DIN Next LT Pro"/>
                <w:color w:val="000000"/>
              </w:rPr>
              <w:t>/ Președinte:</w:t>
            </w:r>
          </w:p>
        </w:tc>
        <w:tc>
          <w:tcPr>
            <w:tcW w:w="54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3FAD3" w14:textId="77777777" w:rsidR="0022793A" w:rsidRPr="003E1406" w:rsidRDefault="0022793A" w:rsidP="007342FC">
            <w:pPr>
              <w:snapToGrid w:val="0"/>
              <w:rPr>
                <w:rFonts w:ascii="DIN Next LT Pro" w:hAnsi="DIN Next LT Pro"/>
              </w:rPr>
            </w:pPr>
          </w:p>
        </w:tc>
      </w:tr>
      <w:tr w:rsidR="0022793A" w:rsidRPr="003E1406" w14:paraId="58945A62"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38081911" w14:textId="77777777" w:rsidR="0022793A" w:rsidRPr="003E1406" w:rsidRDefault="0022793A" w:rsidP="007342FC">
            <w:pPr>
              <w:rPr>
                <w:rFonts w:ascii="DIN Next LT Pro" w:hAnsi="DIN Next LT Pro"/>
              </w:rPr>
            </w:pPr>
            <w:r w:rsidRPr="003E1406">
              <w:rPr>
                <w:rFonts w:ascii="DIN Next LT Pro" w:hAnsi="DIN Next LT Pro"/>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29B67ADE" w14:textId="77777777" w:rsidR="0022793A" w:rsidRPr="003E1406" w:rsidRDefault="0022793A" w:rsidP="007342FC">
            <w:pPr>
              <w:snapToGrid w:val="0"/>
              <w:rPr>
                <w:rFonts w:ascii="DIN Next LT Pro" w:hAnsi="DIN Next LT Pro"/>
              </w:rPr>
            </w:pPr>
          </w:p>
        </w:tc>
      </w:tr>
      <w:tr w:rsidR="0022793A" w:rsidRPr="003E1406" w14:paraId="4F0BAA3A"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4E5C433C"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 xml:space="preserve">E-mail: </w:t>
            </w:r>
          </w:p>
        </w:tc>
        <w:tc>
          <w:tcPr>
            <w:tcW w:w="5445" w:type="dxa"/>
            <w:tcBorders>
              <w:left w:val="single" w:sz="4" w:space="0" w:color="000000"/>
              <w:bottom w:val="single" w:sz="4" w:space="0" w:color="000000"/>
              <w:right w:val="single" w:sz="4" w:space="0" w:color="000000"/>
            </w:tcBorders>
            <w:shd w:val="clear" w:color="auto" w:fill="auto"/>
            <w:vAlign w:val="center"/>
          </w:tcPr>
          <w:p w14:paraId="448C2246" w14:textId="77777777" w:rsidR="0022793A" w:rsidRPr="003E1406" w:rsidRDefault="0022793A" w:rsidP="007342FC">
            <w:pPr>
              <w:snapToGrid w:val="0"/>
              <w:rPr>
                <w:rFonts w:ascii="DIN Next LT Pro" w:hAnsi="DIN Next LT Pro"/>
              </w:rPr>
            </w:pPr>
          </w:p>
        </w:tc>
      </w:tr>
      <w:tr w:rsidR="0022793A" w:rsidRPr="003E1406" w14:paraId="25BF26E4"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0D8E41E6" w14:textId="77777777" w:rsidR="0022793A" w:rsidRPr="003E1406" w:rsidRDefault="0022793A" w:rsidP="007342FC">
            <w:pPr>
              <w:rPr>
                <w:rFonts w:ascii="DIN Next LT Pro" w:hAnsi="DIN Next LT Pro"/>
              </w:rPr>
            </w:pPr>
            <w:r w:rsidRPr="003E1406">
              <w:rPr>
                <w:rFonts w:ascii="DIN Next LT Pro" w:hAnsi="DIN Next LT Pro"/>
              </w:rPr>
              <w:t xml:space="preserve">Pénzügyi felelős </w:t>
            </w:r>
            <w:r w:rsidRPr="003E1406">
              <w:rPr>
                <w:rFonts w:ascii="DIN Next LT Pro" w:hAnsi="DIN Next LT Pro"/>
                <w:color w:val="000000"/>
              </w:rPr>
              <w:t>/ Responsabil financiar:</w:t>
            </w:r>
          </w:p>
        </w:tc>
        <w:tc>
          <w:tcPr>
            <w:tcW w:w="5445" w:type="dxa"/>
            <w:tcBorders>
              <w:left w:val="single" w:sz="4" w:space="0" w:color="000000"/>
              <w:bottom w:val="single" w:sz="4" w:space="0" w:color="000000"/>
              <w:right w:val="single" w:sz="4" w:space="0" w:color="000000"/>
            </w:tcBorders>
            <w:shd w:val="clear" w:color="auto" w:fill="auto"/>
            <w:vAlign w:val="center"/>
          </w:tcPr>
          <w:p w14:paraId="2582CB54" w14:textId="77777777" w:rsidR="0022793A" w:rsidRPr="003E1406" w:rsidRDefault="0022793A" w:rsidP="007342FC">
            <w:pPr>
              <w:snapToGrid w:val="0"/>
              <w:rPr>
                <w:rFonts w:ascii="DIN Next LT Pro" w:hAnsi="DIN Next LT Pro"/>
              </w:rPr>
            </w:pPr>
          </w:p>
        </w:tc>
      </w:tr>
      <w:tr w:rsidR="0022793A" w:rsidRPr="003E1406" w14:paraId="4739D977"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3143B658"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0DB72CAE" w14:textId="77777777" w:rsidR="0022793A" w:rsidRPr="003E1406" w:rsidRDefault="0022793A" w:rsidP="007342FC">
            <w:pPr>
              <w:snapToGrid w:val="0"/>
              <w:rPr>
                <w:rFonts w:ascii="DIN Next LT Pro" w:hAnsi="DIN Next LT Pro"/>
              </w:rPr>
            </w:pPr>
          </w:p>
        </w:tc>
      </w:tr>
      <w:tr w:rsidR="0022793A" w:rsidRPr="003E1406" w14:paraId="7C16C6AD"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1158844C"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0BD817D4" w14:textId="77777777" w:rsidR="0022793A" w:rsidRPr="003E1406" w:rsidRDefault="0022793A" w:rsidP="007342FC">
            <w:pPr>
              <w:snapToGrid w:val="0"/>
              <w:rPr>
                <w:rFonts w:ascii="DIN Next LT Pro" w:hAnsi="DIN Next LT Pro"/>
              </w:rPr>
            </w:pPr>
          </w:p>
        </w:tc>
      </w:tr>
      <w:tr w:rsidR="0022793A" w:rsidRPr="003E1406" w14:paraId="1CBD1A43"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10D0D090" w14:textId="77777777" w:rsidR="0022793A" w:rsidRPr="003E1406" w:rsidRDefault="0022793A" w:rsidP="007342FC">
            <w:pPr>
              <w:rPr>
                <w:rFonts w:ascii="DIN Next LT Pro" w:hAnsi="DIN Next LT Pro"/>
              </w:rPr>
            </w:pPr>
            <w:r w:rsidRPr="003E1406">
              <w:rPr>
                <w:rFonts w:ascii="DIN Next LT Pro" w:hAnsi="DIN Next LT Pro"/>
              </w:rPr>
              <w:lastRenderedPageBreak/>
              <w:t xml:space="preserve">Projektfelelős </w:t>
            </w:r>
            <w:r w:rsidRPr="003E1406">
              <w:rPr>
                <w:rFonts w:ascii="DIN Next LT Pro" w:hAnsi="DIN Next LT Pro"/>
                <w:color w:val="000000"/>
              </w:rPr>
              <w:t>/ Responsabil proiect:</w:t>
            </w:r>
          </w:p>
        </w:tc>
        <w:tc>
          <w:tcPr>
            <w:tcW w:w="5445" w:type="dxa"/>
            <w:tcBorders>
              <w:left w:val="single" w:sz="4" w:space="0" w:color="000000"/>
              <w:bottom w:val="single" w:sz="4" w:space="0" w:color="000000"/>
              <w:right w:val="single" w:sz="4" w:space="0" w:color="000000"/>
            </w:tcBorders>
            <w:shd w:val="clear" w:color="auto" w:fill="auto"/>
            <w:vAlign w:val="center"/>
          </w:tcPr>
          <w:p w14:paraId="35DDE593" w14:textId="77777777" w:rsidR="0022793A" w:rsidRPr="003E1406" w:rsidRDefault="0022793A" w:rsidP="007342FC">
            <w:pPr>
              <w:snapToGrid w:val="0"/>
              <w:rPr>
                <w:rFonts w:ascii="DIN Next LT Pro" w:hAnsi="DIN Next LT Pro"/>
              </w:rPr>
            </w:pPr>
          </w:p>
        </w:tc>
      </w:tr>
      <w:tr w:rsidR="0022793A" w:rsidRPr="003E1406" w14:paraId="6E1E8C81"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1DA5385C"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Telefon:</w:t>
            </w:r>
          </w:p>
        </w:tc>
        <w:tc>
          <w:tcPr>
            <w:tcW w:w="5445" w:type="dxa"/>
            <w:tcBorders>
              <w:left w:val="single" w:sz="4" w:space="0" w:color="000000"/>
              <w:bottom w:val="single" w:sz="4" w:space="0" w:color="000000"/>
              <w:right w:val="single" w:sz="4" w:space="0" w:color="000000"/>
            </w:tcBorders>
            <w:shd w:val="clear" w:color="auto" w:fill="auto"/>
            <w:vAlign w:val="center"/>
          </w:tcPr>
          <w:p w14:paraId="666FE7DA" w14:textId="77777777" w:rsidR="0022793A" w:rsidRPr="003E1406" w:rsidRDefault="0022793A" w:rsidP="007342FC">
            <w:pPr>
              <w:snapToGrid w:val="0"/>
              <w:rPr>
                <w:rFonts w:ascii="DIN Next LT Pro" w:hAnsi="DIN Next LT Pro"/>
              </w:rPr>
            </w:pPr>
          </w:p>
        </w:tc>
      </w:tr>
      <w:tr w:rsidR="0022793A" w:rsidRPr="003E1406" w14:paraId="6D044091" w14:textId="77777777" w:rsidTr="007342FC">
        <w:trPr>
          <w:trHeight w:val="23"/>
        </w:trPr>
        <w:tc>
          <w:tcPr>
            <w:tcW w:w="4249" w:type="dxa"/>
            <w:tcBorders>
              <w:left w:val="single" w:sz="4" w:space="0" w:color="000000"/>
              <w:bottom w:val="single" w:sz="4" w:space="0" w:color="000000"/>
            </w:tcBorders>
            <w:shd w:val="clear" w:color="auto" w:fill="E6E6E6"/>
            <w:vAlign w:val="center"/>
          </w:tcPr>
          <w:p w14:paraId="250129CD"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E-mail:</w:t>
            </w:r>
          </w:p>
        </w:tc>
        <w:tc>
          <w:tcPr>
            <w:tcW w:w="5445" w:type="dxa"/>
            <w:tcBorders>
              <w:left w:val="single" w:sz="4" w:space="0" w:color="000000"/>
              <w:bottom w:val="single" w:sz="4" w:space="0" w:color="000000"/>
              <w:right w:val="single" w:sz="4" w:space="0" w:color="000000"/>
            </w:tcBorders>
            <w:shd w:val="clear" w:color="auto" w:fill="auto"/>
            <w:vAlign w:val="center"/>
          </w:tcPr>
          <w:p w14:paraId="38AD578B" w14:textId="77777777" w:rsidR="0022793A" w:rsidRPr="003E1406" w:rsidRDefault="0022793A" w:rsidP="007342FC">
            <w:pPr>
              <w:snapToGrid w:val="0"/>
              <w:rPr>
                <w:rFonts w:ascii="DIN Next LT Pro" w:hAnsi="DIN Next LT Pro"/>
              </w:rPr>
            </w:pPr>
          </w:p>
        </w:tc>
      </w:tr>
    </w:tbl>
    <w:p w14:paraId="572DE90B" w14:textId="77777777" w:rsidR="0022793A" w:rsidRPr="003E1406" w:rsidRDefault="0022793A" w:rsidP="0022793A">
      <w:pPr>
        <w:pStyle w:val="Norm"/>
        <w:rPr>
          <w:rFonts w:ascii="DIN Next LT Pro" w:hAnsi="DIN Next LT Pro"/>
          <w:b/>
          <w:color w:val="auto"/>
          <w:sz w:val="22"/>
          <w:szCs w:val="22"/>
        </w:rPr>
      </w:pPr>
    </w:p>
    <w:p w14:paraId="17523A44" w14:textId="77777777" w:rsidR="0022793A" w:rsidRPr="003E1406" w:rsidRDefault="0022793A" w:rsidP="0022793A">
      <w:pPr>
        <w:pStyle w:val="Norm"/>
        <w:rPr>
          <w:rFonts w:ascii="DIN Next LT Pro" w:hAnsi="DIN Next LT Pro"/>
          <w:sz w:val="22"/>
          <w:szCs w:val="22"/>
        </w:rPr>
      </w:pPr>
      <w:r w:rsidRPr="003E1406">
        <w:rPr>
          <w:rFonts w:ascii="DIN Next LT Pro" w:hAnsi="DIN Next LT Pro"/>
          <w:b/>
          <w:color w:val="auto"/>
          <w:sz w:val="22"/>
          <w:szCs w:val="22"/>
        </w:rPr>
        <w:t xml:space="preserve">IV. Fejtsék ki az egyesület/alapítvány/szervezet célkitűzéseit az alapszabályzatnak megfelelően / Specificați obiectivele asociației/fundației/organizației, în conformitate cu statutul / </w:t>
      </w:r>
    </w:p>
    <w:p w14:paraId="4892126D" w14:textId="77777777" w:rsidR="0022793A" w:rsidRPr="003E1406" w:rsidRDefault="0022793A" w:rsidP="0022793A">
      <w:pPr>
        <w:pStyle w:val="Norm"/>
        <w:rPr>
          <w:rFonts w:ascii="DIN Next LT Pro" w:hAnsi="DIN Next LT Pro"/>
          <w:sz w:val="22"/>
          <w:szCs w:val="22"/>
        </w:rPr>
      </w:pPr>
    </w:p>
    <w:tbl>
      <w:tblPr>
        <w:tblW w:w="10024" w:type="dxa"/>
        <w:tblInd w:w="-224" w:type="dxa"/>
        <w:tblLayout w:type="fixed"/>
        <w:tblCellMar>
          <w:left w:w="0" w:type="dxa"/>
          <w:right w:w="0" w:type="dxa"/>
        </w:tblCellMar>
        <w:tblLook w:val="0000" w:firstRow="0" w:lastRow="0" w:firstColumn="0" w:lastColumn="0" w:noHBand="0" w:noVBand="0"/>
      </w:tblPr>
      <w:tblGrid>
        <w:gridCol w:w="10024"/>
      </w:tblGrid>
      <w:tr w:rsidR="0022793A" w:rsidRPr="003E1406" w14:paraId="57F73930" w14:textId="77777777" w:rsidTr="007342FC">
        <w:trPr>
          <w:tblHeader/>
        </w:trPr>
        <w:tc>
          <w:tcPr>
            <w:tcW w:w="10024" w:type="dxa"/>
            <w:tcBorders>
              <w:top w:val="single" w:sz="8" w:space="0" w:color="000000"/>
              <w:left w:val="single" w:sz="8" w:space="0" w:color="000000"/>
              <w:bottom w:val="single" w:sz="8" w:space="0" w:color="000000"/>
              <w:right w:val="single" w:sz="8" w:space="0" w:color="000000"/>
            </w:tcBorders>
            <w:shd w:val="clear" w:color="auto" w:fill="auto"/>
          </w:tcPr>
          <w:p w14:paraId="26D9C3A1" w14:textId="77777777" w:rsidR="0022793A" w:rsidRPr="003E1406" w:rsidRDefault="0022793A" w:rsidP="007342FC">
            <w:pPr>
              <w:pStyle w:val="Tlattartalom"/>
              <w:snapToGrid w:val="0"/>
              <w:spacing w:after="0"/>
              <w:rPr>
                <w:rFonts w:ascii="DIN Next LT Pro" w:hAnsi="DIN Next LT Pro"/>
                <w:sz w:val="22"/>
                <w:szCs w:val="22"/>
              </w:rPr>
            </w:pPr>
          </w:p>
          <w:p w14:paraId="0B32BDC6" w14:textId="77777777" w:rsidR="0022793A" w:rsidRPr="003E1406" w:rsidRDefault="0022793A" w:rsidP="007342FC">
            <w:pPr>
              <w:pStyle w:val="Tlattartalom"/>
              <w:snapToGrid w:val="0"/>
              <w:spacing w:after="0"/>
              <w:rPr>
                <w:rFonts w:ascii="DIN Next LT Pro" w:hAnsi="DIN Next LT Pro"/>
                <w:sz w:val="22"/>
                <w:szCs w:val="22"/>
              </w:rPr>
            </w:pPr>
          </w:p>
          <w:p w14:paraId="34A716F1" w14:textId="77777777" w:rsidR="0022793A" w:rsidRPr="003E1406" w:rsidRDefault="0022793A" w:rsidP="007342FC">
            <w:pPr>
              <w:pStyle w:val="Tlattartalom"/>
              <w:snapToGrid w:val="0"/>
              <w:spacing w:after="0"/>
              <w:rPr>
                <w:rFonts w:ascii="DIN Next LT Pro" w:hAnsi="DIN Next LT Pro"/>
                <w:sz w:val="22"/>
                <w:szCs w:val="22"/>
              </w:rPr>
            </w:pPr>
          </w:p>
          <w:p w14:paraId="0927F65E" w14:textId="77777777" w:rsidR="0022793A" w:rsidRPr="003E1406" w:rsidRDefault="0022793A" w:rsidP="007342FC">
            <w:pPr>
              <w:pStyle w:val="Tlattartalom"/>
              <w:snapToGrid w:val="0"/>
              <w:spacing w:after="0"/>
              <w:rPr>
                <w:rFonts w:ascii="DIN Next LT Pro" w:hAnsi="DIN Next LT Pro"/>
                <w:sz w:val="22"/>
                <w:szCs w:val="22"/>
              </w:rPr>
            </w:pPr>
          </w:p>
          <w:p w14:paraId="5D232D51" w14:textId="77777777" w:rsidR="0022793A" w:rsidRPr="003E1406" w:rsidRDefault="0022793A" w:rsidP="007342FC">
            <w:pPr>
              <w:pStyle w:val="Tlattartalom"/>
              <w:snapToGrid w:val="0"/>
              <w:spacing w:after="0"/>
              <w:rPr>
                <w:rFonts w:ascii="DIN Next LT Pro" w:hAnsi="DIN Next LT Pro"/>
                <w:sz w:val="22"/>
                <w:szCs w:val="22"/>
              </w:rPr>
            </w:pPr>
          </w:p>
          <w:p w14:paraId="298E6CF8" w14:textId="77777777" w:rsidR="0022793A" w:rsidRPr="003E1406" w:rsidRDefault="0022793A" w:rsidP="007342FC">
            <w:pPr>
              <w:pStyle w:val="Tlattartalom"/>
              <w:snapToGrid w:val="0"/>
              <w:spacing w:after="0"/>
              <w:rPr>
                <w:rFonts w:ascii="DIN Next LT Pro" w:hAnsi="DIN Next LT Pro"/>
                <w:sz w:val="22"/>
                <w:szCs w:val="22"/>
              </w:rPr>
            </w:pPr>
          </w:p>
        </w:tc>
      </w:tr>
    </w:tbl>
    <w:p w14:paraId="4259D123" w14:textId="77777777" w:rsidR="0022793A" w:rsidRPr="003E1406" w:rsidRDefault="0022793A" w:rsidP="0022793A">
      <w:pPr>
        <w:pStyle w:val="Norm"/>
        <w:jc w:val="center"/>
        <w:rPr>
          <w:rFonts w:ascii="DIN Next LT Pro" w:hAnsi="DIN Next LT Pro"/>
          <w:b/>
          <w:color w:val="auto"/>
          <w:sz w:val="22"/>
          <w:szCs w:val="22"/>
        </w:rPr>
      </w:pPr>
    </w:p>
    <w:p w14:paraId="0AB8F85F" w14:textId="77777777" w:rsidR="0022793A" w:rsidRPr="003E1406" w:rsidRDefault="0022793A" w:rsidP="0022793A">
      <w:pPr>
        <w:pStyle w:val="Norm"/>
        <w:jc w:val="both"/>
        <w:rPr>
          <w:rFonts w:ascii="DIN Next LT Pro" w:hAnsi="DIN Next LT Pro"/>
          <w:b/>
          <w:sz w:val="22"/>
          <w:szCs w:val="22"/>
        </w:rPr>
      </w:pPr>
      <w:r w:rsidRPr="003E1406">
        <w:rPr>
          <w:rFonts w:ascii="DIN Next LT Pro" w:hAnsi="DIN Next LT Pro"/>
          <w:b/>
          <w:color w:val="auto"/>
          <w:sz w:val="22"/>
          <w:szCs w:val="22"/>
        </w:rPr>
        <w:t>V. A kérelmező az elmúlt évben részesült pénzügyi támogatásban? /</w:t>
      </w:r>
    </w:p>
    <w:p w14:paraId="751D0104" w14:textId="77777777" w:rsidR="0022793A" w:rsidRPr="003E1406" w:rsidRDefault="0022793A" w:rsidP="0022793A">
      <w:pPr>
        <w:tabs>
          <w:tab w:val="left" w:pos="-720"/>
        </w:tabs>
        <w:rPr>
          <w:rFonts w:ascii="DIN Next LT Pro" w:hAnsi="DIN Next LT Pro"/>
          <w:b/>
          <w:bCs/>
        </w:rPr>
      </w:pPr>
      <w:r w:rsidRPr="003E1406">
        <w:rPr>
          <w:rFonts w:ascii="DIN Next LT Pro" w:hAnsi="DIN Next LT Pro"/>
          <w:b/>
        </w:rPr>
        <w:t>Solicitantul a mai primit finanțare din partea altor organizații sau instituții în anul trecut?</w:t>
      </w:r>
    </w:p>
    <w:p w14:paraId="74BCF29B" w14:textId="77777777" w:rsidR="0022793A" w:rsidRPr="003E1406" w:rsidRDefault="0022793A" w:rsidP="0022793A">
      <w:pPr>
        <w:tabs>
          <w:tab w:val="left" w:pos="-720"/>
        </w:tabs>
        <w:rPr>
          <w:rFonts w:ascii="DIN Next LT Pro" w:hAnsi="DIN Next LT Pro"/>
          <w:b/>
          <w:bCs/>
        </w:rPr>
      </w:pPr>
    </w:p>
    <w:tbl>
      <w:tblPr>
        <w:tblW w:w="0" w:type="auto"/>
        <w:tblInd w:w="10" w:type="dxa"/>
        <w:tblLayout w:type="fixed"/>
        <w:tblLook w:val="0000" w:firstRow="0" w:lastRow="0" w:firstColumn="0" w:lastColumn="0" w:noHBand="0" w:noVBand="0"/>
      </w:tblPr>
      <w:tblGrid>
        <w:gridCol w:w="811"/>
        <w:gridCol w:w="3103"/>
        <w:gridCol w:w="2323"/>
        <w:gridCol w:w="1701"/>
        <w:gridCol w:w="2039"/>
      </w:tblGrid>
      <w:tr w:rsidR="0022793A" w:rsidRPr="003E1406" w14:paraId="3AD0EFFB" w14:textId="77777777" w:rsidTr="007342FC">
        <w:trPr>
          <w:trHeight w:val="554"/>
        </w:trPr>
        <w:tc>
          <w:tcPr>
            <w:tcW w:w="811" w:type="dxa"/>
            <w:tcBorders>
              <w:top w:val="single" w:sz="4" w:space="0" w:color="000000"/>
              <w:left w:val="single" w:sz="4" w:space="0" w:color="000000"/>
              <w:bottom w:val="single" w:sz="4" w:space="0" w:color="000000"/>
            </w:tcBorders>
            <w:shd w:val="clear" w:color="auto" w:fill="D9D9D9"/>
            <w:vAlign w:val="center"/>
          </w:tcPr>
          <w:p w14:paraId="0FB423C4" w14:textId="77777777" w:rsidR="0022793A" w:rsidRPr="003E1406" w:rsidRDefault="0022793A" w:rsidP="007342FC">
            <w:pPr>
              <w:rPr>
                <w:rFonts w:ascii="DIN Next LT Pro" w:hAnsi="DIN Next LT Pro"/>
                <w:b/>
                <w:bCs/>
              </w:rPr>
            </w:pPr>
            <w:r w:rsidRPr="003E1406">
              <w:rPr>
                <w:rFonts w:ascii="DIN Next LT Pro" w:hAnsi="DIN Next LT Pro"/>
                <w:b/>
                <w:bCs/>
              </w:rPr>
              <w:t xml:space="preserve">Ssz. / Nr. </w:t>
            </w:r>
          </w:p>
          <w:p w14:paraId="0CCCC8A2" w14:textId="77777777" w:rsidR="0022793A" w:rsidRPr="003E1406" w:rsidRDefault="0022793A" w:rsidP="007342FC">
            <w:pPr>
              <w:rPr>
                <w:rFonts w:ascii="DIN Next LT Pro" w:hAnsi="DIN Next LT Pro"/>
              </w:rPr>
            </w:pPr>
            <w:r w:rsidRPr="003E1406">
              <w:rPr>
                <w:rFonts w:ascii="DIN Next LT Pro" w:hAnsi="DIN Next LT Pro"/>
                <w:b/>
                <w:bCs/>
              </w:rPr>
              <w:t>crt.</w:t>
            </w:r>
          </w:p>
        </w:tc>
        <w:tc>
          <w:tcPr>
            <w:tcW w:w="3103" w:type="dxa"/>
            <w:tcBorders>
              <w:top w:val="single" w:sz="4" w:space="0" w:color="000000"/>
              <w:left w:val="single" w:sz="4" w:space="0" w:color="000000"/>
              <w:bottom w:val="single" w:sz="4" w:space="0" w:color="000000"/>
            </w:tcBorders>
            <w:shd w:val="clear" w:color="auto" w:fill="D9D9D9"/>
            <w:vAlign w:val="center"/>
          </w:tcPr>
          <w:p w14:paraId="2739ABB2" w14:textId="77777777" w:rsidR="0022793A" w:rsidRPr="003E1406" w:rsidRDefault="0022793A" w:rsidP="007342FC">
            <w:pPr>
              <w:jc w:val="center"/>
              <w:rPr>
                <w:rFonts w:ascii="DIN Next LT Pro" w:hAnsi="DIN Next LT Pro"/>
                <w:b/>
                <w:bCs/>
                <w:color w:val="000000"/>
              </w:rPr>
            </w:pPr>
            <w:r w:rsidRPr="003E1406">
              <w:rPr>
                <w:rFonts w:ascii="DIN Next LT Pro" w:hAnsi="DIN Next LT Pro"/>
                <w:b/>
                <w:bCs/>
              </w:rPr>
              <w:t>A pályázat címe / típusa</w:t>
            </w:r>
          </w:p>
          <w:p w14:paraId="6A7C9205"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Nume program/proiect/acțiune</w:t>
            </w:r>
          </w:p>
        </w:tc>
        <w:tc>
          <w:tcPr>
            <w:tcW w:w="2323" w:type="dxa"/>
            <w:tcBorders>
              <w:top w:val="single" w:sz="4" w:space="0" w:color="000000"/>
              <w:left w:val="single" w:sz="4" w:space="0" w:color="000000"/>
              <w:bottom w:val="single" w:sz="4" w:space="0" w:color="000000"/>
            </w:tcBorders>
            <w:shd w:val="clear" w:color="auto" w:fill="D9D9D9"/>
          </w:tcPr>
          <w:p w14:paraId="47FAB929" w14:textId="77777777" w:rsidR="0022793A" w:rsidRPr="003E1406" w:rsidRDefault="0022793A" w:rsidP="007342FC">
            <w:pPr>
              <w:jc w:val="center"/>
              <w:rPr>
                <w:rFonts w:ascii="DIN Next LT Pro" w:hAnsi="DIN Next LT Pro"/>
              </w:rPr>
            </w:pPr>
            <w:r w:rsidRPr="003E1406">
              <w:rPr>
                <w:rFonts w:ascii="DIN Next LT Pro" w:hAnsi="DIN Next LT Pro"/>
                <w:b/>
                <w:bCs/>
              </w:rPr>
              <w:t>A támogató szervezet neve / Numele organizației care v-a sprijinit:</w:t>
            </w:r>
          </w:p>
        </w:tc>
        <w:tc>
          <w:tcPr>
            <w:tcW w:w="1701" w:type="dxa"/>
            <w:tcBorders>
              <w:top w:val="single" w:sz="4" w:space="0" w:color="000000"/>
              <w:left w:val="single" w:sz="4" w:space="0" w:color="000000"/>
              <w:bottom w:val="single" w:sz="4" w:space="0" w:color="000000"/>
            </w:tcBorders>
            <w:shd w:val="clear" w:color="auto" w:fill="D9D9D9"/>
            <w:vAlign w:val="center"/>
          </w:tcPr>
          <w:p w14:paraId="789E3095" w14:textId="77777777" w:rsidR="0022793A" w:rsidRPr="003E1406" w:rsidRDefault="0022793A" w:rsidP="007342FC">
            <w:pPr>
              <w:jc w:val="center"/>
              <w:rPr>
                <w:rFonts w:ascii="DIN Next LT Pro" w:hAnsi="DIN Next LT Pro"/>
                <w:b/>
                <w:bCs/>
              </w:rPr>
            </w:pPr>
            <w:r w:rsidRPr="003E1406">
              <w:rPr>
                <w:rFonts w:ascii="DIN Next LT Pro" w:hAnsi="DIN Next LT Pro"/>
                <w:b/>
                <w:bCs/>
              </w:rPr>
              <w:t>Leszerződött összeg / Suma</w:t>
            </w:r>
          </w:p>
          <w:p w14:paraId="67BACA66" w14:textId="77777777" w:rsidR="0022793A" w:rsidRPr="003E1406" w:rsidRDefault="0022793A" w:rsidP="007342FC">
            <w:pPr>
              <w:jc w:val="center"/>
              <w:rPr>
                <w:rFonts w:ascii="DIN Next LT Pro" w:hAnsi="DIN Next LT Pro"/>
              </w:rPr>
            </w:pPr>
            <w:r w:rsidRPr="003E1406">
              <w:rPr>
                <w:rFonts w:ascii="DIN Next LT Pro" w:hAnsi="DIN Next LT Pro"/>
                <w:b/>
                <w:bCs/>
              </w:rPr>
              <w:t>contractată (lei)</w:t>
            </w:r>
          </w:p>
        </w:tc>
        <w:tc>
          <w:tcPr>
            <w:tcW w:w="20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F39814" w14:textId="77777777" w:rsidR="0022793A" w:rsidRPr="003E1406" w:rsidRDefault="0022793A" w:rsidP="007342FC">
            <w:pPr>
              <w:jc w:val="center"/>
              <w:rPr>
                <w:rFonts w:ascii="DIN Next LT Pro" w:hAnsi="DIN Next LT Pro"/>
                <w:b/>
                <w:bCs/>
              </w:rPr>
            </w:pPr>
            <w:r w:rsidRPr="003E1406">
              <w:rPr>
                <w:rFonts w:ascii="DIN Next LT Pro" w:hAnsi="DIN Next LT Pro"/>
                <w:b/>
                <w:bCs/>
              </w:rPr>
              <w:t>Elszámolt összeg / Suma</w:t>
            </w:r>
          </w:p>
          <w:p w14:paraId="331DF5C2" w14:textId="77777777" w:rsidR="0022793A" w:rsidRPr="003E1406" w:rsidRDefault="0022793A" w:rsidP="007342FC">
            <w:pPr>
              <w:jc w:val="center"/>
              <w:rPr>
                <w:rFonts w:ascii="DIN Next LT Pro" w:hAnsi="DIN Next LT Pro"/>
                <w:b/>
                <w:bCs/>
              </w:rPr>
            </w:pPr>
            <w:r w:rsidRPr="003E1406">
              <w:rPr>
                <w:rFonts w:ascii="DIN Next LT Pro" w:hAnsi="DIN Next LT Pro"/>
                <w:b/>
                <w:bCs/>
              </w:rPr>
              <w:t>decontată</w:t>
            </w:r>
          </w:p>
          <w:p w14:paraId="1F69D9B0" w14:textId="77777777" w:rsidR="0022793A" w:rsidRPr="003E1406" w:rsidRDefault="0022793A" w:rsidP="007342FC">
            <w:pPr>
              <w:jc w:val="center"/>
              <w:rPr>
                <w:rFonts w:ascii="DIN Next LT Pro" w:hAnsi="DIN Next LT Pro"/>
              </w:rPr>
            </w:pPr>
            <w:r w:rsidRPr="003E1406">
              <w:rPr>
                <w:rFonts w:ascii="DIN Next LT Pro" w:hAnsi="DIN Next LT Pro"/>
                <w:b/>
                <w:bCs/>
              </w:rPr>
              <w:t>(lei)</w:t>
            </w:r>
          </w:p>
        </w:tc>
      </w:tr>
      <w:tr w:rsidR="0022793A" w:rsidRPr="003E1406" w14:paraId="73EA4A9A"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tcPr>
          <w:p w14:paraId="7C934F1D"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1.</w:t>
            </w:r>
          </w:p>
        </w:tc>
        <w:tc>
          <w:tcPr>
            <w:tcW w:w="3103" w:type="dxa"/>
            <w:tcBorders>
              <w:top w:val="single" w:sz="4" w:space="0" w:color="000000"/>
              <w:left w:val="single" w:sz="4" w:space="0" w:color="000000"/>
              <w:bottom w:val="single" w:sz="4" w:space="0" w:color="000000"/>
            </w:tcBorders>
            <w:shd w:val="clear" w:color="auto" w:fill="auto"/>
          </w:tcPr>
          <w:p w14:paraId="3A4F110F" w14:textId="77777777" w:rsidR="0022793A" w:rsidRPr="003E1406" w:rsidRDefault="0022793A" w:rsidP="007342FC">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064E3A4E"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021F6B40"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0A623079" w14:textId="77777777" w:rsidR="0022793A" w:rsidRPr="003E1406" w:rsidRDefault="0022793A" w:rsidP="007342FC">
            <w:pPr>
              <w:snapToGrid w:val="0"/>
              <w:jc w:val="right"/>
              <w:rPr>
                <w:rFonts w:ascii="DIN Next LT Pro" w:hAnsi="DIN Next LT Pro"/>
              </w:rPr>
            </w:pPr>
          </w:p>
        </w:tc>
      </w:tr>
      <w:tr w:rsidR="0022793A" w:rsidRPr="003E1406" w14:paraId="247A6522"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tcPr>
          <w:p w14:paraId="7E3CF310"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2.</w:t>
            </w:r>
          </w:p>
        </w:tc>
        <w:tc>
          <w:tcPr>
            <w:tcW w:w="3103" w:type="dxa"/>
            <w:tcBorders>
              <w:top w:val="single" w:sz="4" w:space="0" w:color="000000"/>
              <w:left w:val="single" w:sz="4" w:space="0" w:color="000000"/>
              <w:bottom w:val="single" w:sz="4" w:space="0" w:color="000000"/>
            </w:tcBorders>
            <w:shd w:val="clear" w:color="auto" w:fill="auto"/>
          </w:tcPr>
          <w:p w14:paraId="0345AAEC" w14:textId="77777777" w:rsidR="0022793A" w:rsidRPr="003E1406" w:rsidRDefault="0022793A" w:rsidP="007342FC">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22BAC7D3"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7290A3F2"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1EE77E5" w14:textId="77777777" w:rsidR="0022793A" w:rsidRPr="003E1406" w:rsidRDefault="0022793A" w:rsidP="007342FC">
            <w:pPr>
              <w:snapToGrid w:val="0"/>
              <w:jc w:val="right"/>
              <w:rPr>
                <w:rFonts w:ascii="DIN Next LT Pro" w:hAnsi="DIN Next LT Pro"/>
              </w:rPr>
            </w:pPr>
          </w:p>
        </w:tc>
      </w:tr>
      <w:tr w:rsidR="0022793A" w:rsidRPr="003E1406" w14:paraId="4BDF5D0B"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tcPr>
          <w:p w14:paraId="06869422"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3.</w:t>
            </w:r>
          </w:p>
        </w:tc>
        <w:tc>
          <w:tcPr>
            <w:tcW w:w="3103" w:type="dxa"/>
            <w:tcBorders>
              <w:top w:val="single" w:sz="4" w:space="0" w:color="000000"/>
              <w:left w:val="single" w:sz="4" w:space="0" w:color="000000"/>
              <w:bottom w:val="single" w:sz="4" w:space="0" w:color="000000"/>
            </w:tcBorders>
            <w:shd w:val="clear" w:color="auto" w:fill="auto"/>
          </w:tcPr>
          <w:p w14:paraId="73ED9A77" w14:textId="77777777" w:rsidR="0022793A" w:rsidRPr="003E1406" w:rsidRDefault="0022793A" w:rsidP="007342FC">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7D4BB752"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5CC4BACD"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023F279D" w14:textId="77777777" w:rsidR="0022793A" w:rsidRPr="003E1406" w:rsidRDefault="0022793A" w:rsidP="007342FC">
            <w:pPr>
              <w:snapToGrid w:val="0"/>
              <w:jc w:val="right"/>
              <w:rPr>
                <w:rFonts w:ascii="DIN Next LT Pro" w:hAnsi="DIN Next LT Pro"/>
              </w:rPr>
            </w:pPr>
          </w:p>
        </w:tc>
      </w:tr>
      <w:tr w:rsidR="0022793A" w:rsidRPr="003E1406" w14:paraId="3373AACD"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tcPr>
          <w:p w14:paraId="530152E1"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4.</w:t>
            </w:r>
          </w:p>
        </w:tc>
        <w:tc>
          <w:tcPr>
            <w:tcW w:w="3103" w:type="dxa"/>
            <w:tcBorders>
              <w:top w:val="single" w:sz="4" w:space="0" w:color="000000"/>
              <w:left w:val="single" w:sz="4" w:space="0" w:color="000000"/>
              <w:bottom w:val="single" w:sz="4" w:space="0" w:color="000000"/>
            </w:tcBorders>
            <w:shd w:val="clear" w:color="auto" w:fill="auto"/>
          </w:tcPr>
          <w:p w14:paraId="74D55116" w14:textId="77777777" w:rsidR="0022793A" w:rsidRPr="003E1406" w:rsidRDefault="0022793A" w:rsidP="007342FC">
            <w:pPr>
              <w:snapToGrid w:val="0"/>
              <w:jc w:val="both"/>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3694A08B"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7EDFCF88"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B2988D8" w14:textId="77777777" w:rsidR="0022793A" w:rsidRPr="003E1406" w:rsidRDefault="0022793A" w:rsidP="007342FC">
            <w:pPr>
              <w:snapToGrid w:val="0"/>
              <w:jc w:val="right"/>
              <w:rPr>
                <w:rFonts w:ascii="DIN Next LT Pro" w:hAnsi="DIN Next LT Pro"/>
              </w:rPr>
            </w:pPr>
          </w:p>
        </w:tc>
      </w:tr>
      <w:tr w:rsidR="0022793A" w:rsidRPr="003E1406" w14:paraId="7FC0D8E5"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776C3656"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5.</w:t>
            </w:r>
          </w:p>
        </w:tc>
        <w:tc>
          <w:tcPr>
            <w:tcW w:w="3103" w:type="dxa"/>
            <w:tcBorders>
              <w:top w:val="single" w:sz="4" w:space="0" w:color="000000"/>
              <w:left w:val="single" w:sz="4" w:space="0" w:color="000000"/>
              <w:bottom w:val="single" w:sz="4" w:space="0" w:color="000000"/>
            </w:tcBorders>
            <w:shd w:val="clear" w:color="auto" w:fill="auto"/>
            <w:vAlign w:val="center"/>
          </w:tcPr>
          <w:p w14:paraId="0D6D8678" w14:textId="77777777" w:rsidR="0022793A" w:rsidRPr="003E1406" w:rsidRDefault="0022793A" w:rsidP="007342FC">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3DCC5B92"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63E1CFCC"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DA431" w14:textId="77777777" w:rsidR="0022793A" w:rsidRPr="003E1406" w:rsidRDefault="0022793A" w:rsidP="007342FC">
            <w:pPr>
              <w:snapToGrid w:val="0"/>
              <w:jc w:val="right"/>
              <w:rPr>
                <w:rFonts w:ascii="DIN Next LT Pro" w:hAnsi="DIN Next LT Pro"/>
              </w:rPr>
            </w:pPr>
          </w:p>
        </w:tc>
      </w:tr>
      <w:tr w:rsidR="0022793A" w:rsidRPr="003E1406" w14:paraId="3AE55454" w14:textId="77777777" w:rsidTr="007342FC">
        <w:trPr>
          <w:trHeight w:val="340"/>
        </w:trPr>
        <w:tc>
          <w:tcPr>
            <w:tcW w:w="811" w:type="dxa"/>
            <w:tcBorders>
              <w:top w:val="single" w:sz="4" w:space="0" w:color="000000"/>
              <w:left w:val="single" w:sz="4" w:space="0" w:color="000000"/>
              <w:bottom w:val="single" w:sz="4" w:space="0" w:color="000000"/>
            </w:tcBorders>
            <w:shd w:val="clear" w:color="auto" w:fill="auto"/>
            <w:vAlign w:val="center"/>
          </w:tcPr>
          <w:p w14:paraId="244DB504" w14:textId="77777777" w:rsidR="0022793A" w:rsidRPr="003E1406" w:rsidRDefault="0022793A" w:rsidP="007342FC">
            <w:pPr>
              <w:jc w:val="center"/>
              <w:rPr>
                <w:rFonts w:ascii="DIN Next LT Pro" w:hAnsi="DIN Next LT Pro"/>
              </w:rPr>
            </w:pPr>
            <w:r w:rsidRPr="003E1406">
              <w:rPr>
                <w:rFonts w:ascii="DIN Next LT Pro" w:hAnsi="DIN Next LT Pro"/>
                <w:b/>
                <w:bCs/>
                <w:color w:val="000000"/>
              </w:rPr>
              <w:t>6.</w:t>
            </w:r>
          </w:p>
        </w:tc>
        <w:tc>
          <w:tcPr>
            <w:tcW w:w="3103" w:type="dxa"/>
            <w:tcBorders>
              <w:top w:val="single" w:sz="4" w:space="0" w:color="000000"/>
              <w:left w:val="single" w:sz="4" w:space="0" w:color="000000"/>
              <w:bottom w:val="single" w:sz="4" w:space="0" w:color="000000"/>
            </w:tcBorders>
            <w:shd w:val="clear" w:color="auto" w:fill="auto"/>
            <w:vAlign w:val="center"/>
          </w:tcPr>
          <w:p w14:paraId="54261C9D" w14:textId="77777777" w:rsidR="0022793A" w:rsidRPr="003E1406" w:rsidRDefault="0022793A" w:rsidP="007342FC">
            <w:pPr>
              <w:snapToGrid w:val="0"/>
              <w:rPr>
                <w:rFonts w:ascii="DIN Next LT Pro" w:hAnsi="DIN Next LT Pro"/>
              </w:rPr>
            </w:pPr>
          </w:p>
        </w:tc>
        <w:tc>
          <w:tcPr>
            <w:tcW w:w="2323" w:type="dxa"/>
            <w:tcBorders>
              <w:top w:val="single" w:sz="4" w:space="0" w:color="000000"/>
              <w:left w:val="single" w:sz="4" w:space="0" w:color="000000"/>
              <w:bottom w:val="single" w:sz="4" w:space="0" w:color="000000"/>
            </w:tcBorders>
            <w:shd w:val="clear" w:color="auto" w:fill="auto"/>
          </w:tcPr>
          <w:p w14:paraId="55249BC9" w14:textId="77777777" w:rsidR="0022793A" w:rsidRPr="003E1406" w:rsidRDefault="0022793A" w:rsidP="007342FC">
            <w:pPr>
              <w:snapToGrid w:val="0"/>
              <w:jc w:val="center"/>
              <w:rPr>
                <w:rFonts w:ascii="DIN Next LT Pro" w:hAnsi="DIN Next LT Pro"/>
              </w:rPr>
            </w:pPr>
          </w:p>
        </w:tc>
        <w:tc>
          <w:tcPr>
            <w:tcW w:w="1701" w:type="dxa"/>
            <w:tcBorders>
              <w:top w:val="single" w:sz="4" w:space="0" w:color="000000"/>
              <w:left w:val="single" w:sz="4" w:space="0" w:color="000000"/>
              <w:bottom w:val="single" w:sz="4" w:space="0" w:color="000000"/>
            </w:tcBorders>
            <w:shd w:val="clear" w:color="auto" w:fill="auto"/>
          </w:tcPr>
          <w:p w14:paraId="7879454F" w14:textId="77777777" w:rsidR="0022793A" w:rsidRPr="003E1406" w:rsidRDefault="0022793A" w:rsidP="007342FC">
            <w:pPr>
              <w:snapToGrid w:val="0"/>
              <w:jc w:val="right"/>
              <w:rPr>
                <w:rFonts w:ascii="DIN Next LT Pro" w:hAnsi="DIN Next LT Pro"/>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4D8FD" w14:textId="77777777" w:rsidR="0022793A" w:rsidRPr="003E1406" w:rsidRDefault="0022793A" w:rsidP="007342FC">
            <w:pPr>
              <w:snapToGrid w:val="0"/>
              <w:jc w:val="right"/>
              <w:rPr>
                <w:rFonts w:ascii="DIN Next LT Pro" w:hAnsi="DIN Next LT Pro"/>
              </w:rPr>
            </w:pPr>
          </w:p>
        </w:tc>
      </w:tr>
    </w:tbl>
    <w:p w14:paraId="0AE0DC02" w14:textId="77777777" w:rsidR="0022793A" w:rsidRPr="003E1406" w:rsidRDefault="0022793A" w:rsidP="0022793A">
      <w:pPr>
        <w:pStyle w:val="Norm"/>
        <w:jc w:val="center"/>
        <w:rPr>
          <w:rFonts w:ascii="DIN Next LT Pro" w:hAnsi="DIN Next LT Pro"/>
          <w:b/>
          <w:color w:val="auto"/>
          <w:sz w:val="22"/>
          <w:szCs w:val="22"/>
        </w:rPr>
      </w:pPr>
    </w:p>
    <w:p w14:paraId="6F64E2C2" w14:textId="77777777" w:rsidR="0022793A" w:rsidRPr="003E1406" w:rsidRDefault="0022793A" w:rsidP="0022793A">
      <w:pPr>
        <w:pStyle w:val="Norm"/>
        <w:rPr>
          <w:rFonts w:ascii="DIN Next LT Pro" w:hAnsi="DIN Next LT Pro"/>
          <w:b/>
          <w:color w:val="auto"/>
          <w:sz w:val="22"/>
          <w:szCs w:val="22"/>
        </w:rPr>
      </w:pPr>
    </w:p>
    <w:p w14:paraId="0C5C28DC" w14:textId="77777777" w:rsidR="0022793A" w:rsidRPr="003E1406" w:rsidRDefault="0022793A" w:rsidP="0022793A">
      <w:pPr>
        <w:pStyle w:val="Norm"/>
        <w:rPr>
          <w:rFonts w:ascii="DIN Next LT Pro" w:hAnsi="DIN Next LT Pro"/>
          <w:b/>
          <w:color w:val="auto"/>
          <w:sz w:val="22"/>
          <w:szCs w:val="22"/>
        </w:rPr>
      </w:pPr>
      <w:r w:rsidRPr="003E1406">
        <w:rPr>
          <w:rFonts w:ascii="DIN Next LT Pro" w:hAnsi="DIN Next LT Pro"/>
          <w:b/>
          <w:color w:val="auto"/>
          <w:sz w:val="22"/>
          <w:szCs w:val="22"/>
        </w:rPr>
        <w:t>VI. A pályázat leírása / A támogatást igénylő program szakmai indoklása</w:t>
      </w:r>
    </w:p>
    <w:p w14:paraId="4698477A" w14:textId="77777777" w:rsidR="0022793A" w:rsidRPr="003E1406" w:rsidRDefault="0022793A" w:rsidP="0022793A">
      <w:pPr>
        <w:pStyle w:val="Norm"/>
        <w:rPr>
          <w:rFonts w:ascii="DIN Next LT Pro" w:hAnsi="DIN Next LT Pro"/>
          <w:color w:val="auto"/>
          <w:sz w:val="22"/>
          <w:szCs w:val="22"/>
        </w:rPr>
      </w:pPr>
      <w:r w:rsidRPr="003E1406">
        <w:rPr>
          <w:rFonts w:ascii="DIN Next LT Pro" w:hAnsi="DIN Next LT Pro"/>
          <w:b/>
          <w:color w:val="auto"/>
          <w:sz w:val="22"/>
          <w:szCs w:val="22"/>
        </w:rPr>
        <w:t>Descrierea proiectului / justificarea finanțării solicitate:</w:t>
      </w:r>
    </w:p>
    <w:tbl>
      <w:tblPr>
        <w:tblW w:w="0" w:type="auto"/>
        <w:tblInd w:w="108" w:type="dxa"/>
        <w:tblLayout w:type="fixed"/>
        <w:tblLook w:val="0000" w:firstRow="0" w:lastRow="0" w:firstColumn="0" w:lastColumn="0" w:noHBand="0" w:noVBand="0"/>
      </w:tblPr>
      <w:tblGrid>
        <w:gridCol w:w="3975"/>
        <w:gridCol w:w="5965"/>
      </w:tblGrid>
      <w:tr w:rsidR="0022793A" w:rsidRPr="003E1406" w14:paraId="1F65C5DD"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5AFAFF11"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 xml:space="preserve">A program haszonélvezőinek lakóhelye / </w:t>
            </w:r>
            <w:r w:rsidRPr="003E1406">
              <w:rPr>
                <w:rFonts w:ascii="DIN Next LT Pro" w:hAnsi="DIN Next LT Pro"/>
                <w:sz w:val="22"/>
                <w:szCs w:val="22"/>
              </w:rPr>
              <w:t>Beneficiarii sunt rezidenți în - precizați localitatea/localitățile: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6A1810A8" w14:textId="77777777" w:rsidR="0022793A" w:rsidRPr="003E1406" w:rsidRDefault="0022793A" w:rsidP="007342FC">
            <w:pPr>
              <w:snapToGrid w:val="0"/>
              <w:rPr>
                <w:rFonts w:ascii="DIN Next LT Pro" w:hAnsi="DIN Next LT Pro"/>
              </w:rPr>
            </w:pPr>
          </w:p>
          <w:p w14:paraId="3843E2EF" w14:textId="77777777" w:rsidR="0022793A" w:rsidRPr="003E1406" w:rsidRDefault="0022793A" w:rsidP="007342FC">
            <w:pPr>
              <w:rPr>
                <w:rFonts w:ascii="DIN Next LT Pro" w:hAnsi="DIN Next LT Pro"/>
              </w:rPr>
            </w:pPr>
          </w:p>
        </w:tc>
      </w:tr>
      <w:tr w:rsidR="0022793A" w:rsidRPr="003E1406" w14:paraId="39B1E62A"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1E647D5D"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 xml:space="preserve">A célcsoportot alkotó személyek száma / </w:t>
            </w:r>
            <w:r w:rsidRPr="003E1406">
              <w:rPr>
                <w:rFonts w:ascii="DIN Next LT Pro" w:hAnsi="DIN Next LT Pro"/>
                <w:sz w:val="22"/>
                <w:szCs w:val="22"/>
              </w:rPr>
              <w:t>Numărul total de persoane care formează grupul țintă:</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102A169B" w14:textId="77777777" w:rsidR="0022793A" w:rsidRPr="003E1406" w:rsidRDefault="0022793A" w:rsidP="007342FC">
            <w:pPr>
              <w:snapToGrid w:val="0"/>
              <w:rPr>
                <w:rFonts w:ascii="DIN Next LT Pro" w:hAnsi="DIN Next LT Pro"/>
              </w:rPr>
            </w:pPr>
          </w:p>
        </w:tc>
      </w:tr>
      <w:tr w:rsidR="0022793A" w:rsidRPr="003E1406" w14:paraId="14FA53DD"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78D7B963" w14:textId="77777777" w:rsidR="0022793A" w:rsidRPr="003E1406" w:rsidRDefault="0022793A" w:rsidP="007342FC">
            <w:pPr>
              <w:suppressAutoHyphens w:val="0"/>
              <w:rPr>
                <w:rFonts w:ascii="DIN Next LT Pro" w:hAnsi="DIN Next LT Pro"/>
              </w:rPr>
            </w:pPr>
            <w:r w:rsidRPr="003E1406">
              <w:rPr>
                <w:rFonts w:ascii="DIN Next LT Pro" w:hAnsi="DIN Next LT Pro"/>
              </w:rPr>
              <w:t>Átlagéletkor / Vârsta medie:</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06F00CE5" w14:textId="77777777" w:rsidR="0022793A" w:rsidRPr="003E1406" w:rsidRDefault="0022793A" w:rsidP="007342FC">
            <w:pPr>
              <w:snapToGrid w:val="0"/>
              <w:rPr>
                <w:rFonts w:ascii="DIN Next LT Pro" w:hAnsi="DIN Next LT Pro"/>
              </w:rPr>
            </w:pPr>
          </w:p>
          <w:p w14:paraId="422B5F78" w14:textId="77777777" w:rsidR="0022793A" w:rsidRPr="003E1406" w:rsidRDefault="0022793A" w:rsidP="007342FC">
            <w:pPr>
              <w:rPr>
                <w:rFonts w:ascii="DIN Next LT Pro" w:hAnsi="DIN Next LT Pro"/>
              </w:rPr>
            </w:pPr>
          </w:p>
        </w:tc>
      </w:tr>
      <w:tr w:rsidR="0022793A" w:rsidRPr="003E1406" w14:paraId="22759167"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627013E2"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 xml:space="preserve">A haszonélvezők kiválasztásának módozatai / </w:t>
            </w:r>
            <w:r w:rsidRPr="003E1406">
              <w:rPr>
                <w:rFonts w:ascii="DIN Next LT Pro" w:hAnsi="DIN Next LT Pro"/>
                <w:sz w:val="22"/>
                <w:szCs w:val="22"/>
              </w:rPr>
              <w:t>Modalitățile de selecționare a beneficiarilor:</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00B7B3B3" w14:textId="77777777" w:rsidR="0022793A" w:rsidRPr="003E1406" w:rsidRDefault="0022793A" w:rsidP="007342FC">
            <w:pPr>
              <w:snapToGrid w:val="0"/>
              <w:rPr>
                <w:rFonts w:ascii="DIN Next LT Pro" w:hAnsi="DIN Next LT Pro"/>
              </w:rPr>
            </w:pPr>
          </w:p>
        </w:tc>
      </w:tr>
      <w:tr w:rsidR="0022793A" w:rsidRPr="003E1406" w14:paraId="33924DD0"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1357D8D0" w14:textId="77777777" w:rsidR="0022793A" w:rsidRPr="003E1406" w:rsidRDefault="0022793A" w:rsidP="007342FC">
            <w:pPr>
              <w:pStyle w:val="Norm"/>
              <w:rPr>
                <w:rFonts w:ascii="DIN Next LT Pro" w:hAnsi="DIN Next LT Pro"/>
                <w:sz w:val="22"/>
                <w:szCs w:val="22"/>
              </w:rPr>
            </w:pPr>
            <w:r w:rsidRPr="003E1406">
              <w:rPr>
                <w:rFonts w:ascii="DIN Next LT Pro" w:hAnsi="DIN Next LT Pro"/>
                <w:sz w:val="22"/>
                <w:szCs w:val="22"/>
              </w:rPr>
              <w:lastRenderedPageBreak/>
              <w:t>Konkrét együttműködési és partnerségi módozatok / Modalități concrete de colaborare și parteneriat:</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2C2571FA" w14:textId="77777777" w:rsidR="0022793A" w:rsidRPr="003E1406" w:rsidRDefault="0022793A" w:rsidP="007342FC">
            <w:pPr>
              <w:snapToGrid w:val="0"/>
              <w:rPr>
                <w:rFonts w:ascii="DIN Next LT Pro" w:hAnsi="DIN Next LT Pro"/>
              </w:rPr>
            </w:pPr>
          </w:p>
        </w:tc>
      </w:tr>
      <w:tr w:rsidR="0022793A" w:rsidRPr="003E1406" w14:paraId="6BC95BEA"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0EBFF96C" w14:textId="77777777" w:rsidR="0022793A" w:rsidRPr="003E1406" w:rsidRDefault="0022793A" w:rsidP="007342FC">
            <w:pPr>
              <w:pStyle w:val="Norm"/>
              <w:tabs>
                <w:tab w:val="left" w:pos="4635"/>
              </w:tabs>
              <w:rPr>
                <w:rFonts w:ascii="DIN Next LT Pro" w:hAnsi="DIN Next LT Pro"/>
                <w:b/>
                <w:color w:val="auto"/>
                <w:sz w:val="22"/>
                <w:szCs w:val="22"/>
              </w:rPr>
            </w:pPr>
            <w:r w:rsidRPr="003E1406">
              <w:rPr>
                <w:rFonts w:ascii="DIN Next LT Pro" w:hAnsi="DIN Next LT Pro"/>
                <w:b/>
                <w:color w:val="auto"/>
                <w:sz w:val="22"/>
                <w:szCs w:val="22"/>
              </w:rPr>
              <w:t>Szolgáltatásaikat pénzért ajánlják? Igen/Nem</w:t>
            </w:r>
          </w:p>
          <w:p w14:paraId="75D05FB0" w14:textId="77777777" w:rsidR="0022793A" w:rsidRPr="003E1406" w:rsidRDefault="0022793A" w:rsidP="007342FC">
            <w:pPr>
              <w:pStyle w:val="Norm"/>
              <w:tabs>
                <w:tab w:val="left" w:pos="4635"/>
              </w:tabs>
              <w:rPr>
                <w:rFonts w:ascii="DIN Next LT Pro" w:hAnsi="DIN Next LT Pro"/>
                <w:color w:val="auto"/>
                <w:sz w:val="22"/>
                <w:szCs w:val="22"/>
              </w:rPr>
            </w:pPr>
            <w:r w:rsidRPr="003E1406">
              <w:rPr>
                <w:rFonts w:ascii="DIN Next LT Pro" w:hAnsi="DIN Next LT Pro"/>
                <w:b/>
                <w:color w:val="auto"/>
                <w:sz w:val="22"/>
                <w:szCs w:val="22"/>
              </w:rPr>
              <w:t xml:space="preserve">Serviciile oferite de Dvs. sunt contra cost? DA/NU    / </w:t>
            </w:r>
          </w:p>
          <w:p w14:paraId="55F3D504"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Ha igen, határozzák meg az ár megállapításának módszerét. /</w:t>
            </w:r>
          </w:p>
          <w:p w14:paraId="063FD63E" w14:textId="77777777" w:rsidR="0022793A" w:rsidRPr="003E1406" w:rsidRDefault="0022793A" w:rsidP="007342FC">
            <w:pPr>
              <w:suppressAutoHyphens w:val="0"/>
              <w:rPr>
                <w:rFonts w:ascii="DIN Next LT Pro" w:hAnsi="DIN Next LT Pro"/>
              </w:rPr>
            </w:pPr>
            <w:r w:rsidRPr="003E1406">
              <w:rPr>
                <w:rFonts w:ascii="DIN Next LT Pro" w:hAnsi="DIN Next LT Pro"/>
              </w:rPr>
              <w:t>Dacă DA, specificați metodologia de stabilire a prețului:</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5A0ACF8E" w14:textId="77777777" w:rsidR="0022793A" w:rsidRPr="003E1406" w:rsidRDefault="0022793A" w:rsidP="007342FC">
            <w:pPr>
              <w:snapToGrid w:val="0"/>
              <w:rPr>
                <w:rFonts w:ascii="DIN Next LT Pro" w:hAnsi="DIN Next LT Pro"/>
              </w:rPr>
            </w:pPr>
          </w:p>
        </w:tc>
      </w:tr>
      <w:tr w:rsidR="0022793A" w:rsidRPr="003E1406" w14:paraId="5E5FECF6"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26D81E57" w14:textId="77777777" w:rsidR="0022793A" w:rsidRPr="003E1406" w:rsidRDefault="0022793A" w:rsidP="007342FC">
            <w:pPr>
              <w:rPr>
                <w:rFonts w:ascii="DIN Next LT Pro" w:hAnsi="DIN Next LT Pro"/>
              </w:rPr>
            </w:pPr>
            <w:r w:rsidRPr="003E1406">
              <w:rPr>
                <w:rFonts w:ascii="DIN Next LT Pro" w:hAnsi="DIN Next LT Pro"/>
              </w:rPr>
              <w:t>Egyéb finanszírozási források / Alte surse de finanțare:</w:t>
            </w:r>
          </w:p>
          <w:p w14:paraId="4C10ACAC" w14:textId="77777777" w:rsidR="0022793A" w:rsidRPr="003E1406" w:rsidRDefault="0022793A" w:rsidP="007342FC">
            <w:pPr>
              <w:pStyle w:val="Norm"/>
              <w:rPr>
                <w:rFonts w:ascii="DIN Next LT Pro" w:hAnsi="DIN Next LT Pro"/>
                <w:sz w:val="22"/>
                <w:szCs w:val="22"/>
              </w:rPr>
            </w:pPr>
            <w:r w:rsidRPr="003E1406">
              <w:rPr>
                <w:rFonts w:ascii="DIN Next LT Pro" w:hAnsi="DIN Next LT Pro"/>
                <w:color w:val="auto"/>
                <w:sz w:val="22"/>
                <w:szCs w:val="22"/>
              </w:rPr>
              <w:t>Nevezzék meg a finanszírozókat és ezek hozzájárulását /</w:t>
            </w:r>
          </w:p>
          <w:p w14:paraId="36BD1DBF" w14:textId="77777777" w:rsidR="0022793A" w:rsidRPr="003E1406" w:rsidRDefault="0022793A" w:rsidP="007342FC">
            <w:pPr>
              <w:suppressAutoHyphens w:val="0"/>
              <w:rPr>
                <w:rFonts w:ascii="DIN Next LT Pro" w:hAnsi="DIN Next LT Pro"/>
              </w:rPr>
            </w:pPr>
            <w:r w:rsidRPr="003E1406">
              <w:rPr>
                <w:rFonts w:ascii="DIN Next LT Pro" w:hAnsi="DIN Next LT Pro"/>
              </w:rPr>
              <w:t xml:space="preserve">Menționați numele finanțatorilor și contribuția acestora: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102B0B5F" w14:textId="77777777" w:rsidR="0022793A" w:rsidRPr="003E1406" w:rsidRDefault="0022793A" w:rsidP="007342FC">
            <w:pPr>
              <w:snapToGrid w:val="0"/>
              <w:rPr>
                <w:rFonts w:ascii="DIN Next LT Pro" w:hAnsi="DIN Next LT Pro"/>
              </w:rPr>
            </w:pPr>
          </w:p>
        </w:tc>
      </w:tr>
      <w:tr w:rsidR="0022793A" w:rsidRPr="003E1406" w14:paraId="39DAF2C1" w14:textId="77777777" w:rsidTr="007342FC">
        <w:trPr>
          <w:trHeight w:val="440"/>
        </w:trPr>
        <w:tc>
          <w:tcPr>
            <w:tcW w:w="3975" w:type="dxa"/>
            <w:tcBorders>
              <w:top w:val="single" w:sz="4" w:space="0" w:color="000000"/>
              <w:left w:val="single" w:sz="4" w:space="0" w:color="000000"/>
              <w:bottom w:val="single" w:sz="4" w:space="0" w:color="000000"/>
            </w:tcBorders>
            <w:shd w:val="clear" w:color="auto" w:fill="E0E0E0"/>
            <w:vAlign w:val="center"/>
          </w:tcPr>
          <w:p w14:paraId="21129513" w14:textId="77777777" w:rsidR="0022793A" w:rsidRPr="003E1406" w:rsidRDefault="0022793A" w:rsidP="007342FC">
            <w:pPr>
              <w:snapToGrid w:val="0"/>
              <w:rPr>
                <w:rFonts w:ascii="DIN Next LT Pro" w:hAnsi="DIN Next LT Pro"/>
              </w:rPr>
            </w:pPr>
          </w:p>
          <w:p w14:paraId="60EDCF78" w14:textId="77777777" w:rsidR="0022793A" w:rsidRPr="003E1406" w:rsidRDefault="0022793A" w:rsidP="007342FC">
            <w:pPr>
              <w:jc w:val="right"/>
              <w:rPr>
                <w:rFonts w:ascii="DIN Next LT Pro" w:hAnsi="DIN Next LT Pro"/>
                <w:b/>
              </w:rPr>
            </w:pPr>
            <w:r w:rsidRPr="003E1406">
              <w:rPr>
                <w:rFonts w:ascii="DIN Next LT Pro" w:hAnsi="DIN Next LT Pro"/>
              </w:rPr>
              <w:t xml:space="preserve">___________ </w:t>
            </w:r>
            <w:r w:rsidRPr="003E1406">
              <w:rPr>
                <w:rFonts w:ascii="DIN Next LT Pro" w:hAnsi="DIN Next LT Pro"/>
                <w:b/>
              </w:rPr>
              <w:t>lei</w:t>
            </w:r>
          </w:p>
          <w:p w14:paraId="1E3D1912" w14:textId="77777777" w:rsidR="0022793A" w:rsidRPr="003E1406" w:rsidRDefault="0022793A" w:rsidP="007342FC">
            <w:pPr>
              <w:suppressAutoHyphens w:val="0"/>
              <w:rPr>
                <w:rFonts w:ascii="DIN Next LT Pro" w:hAnsi="DIN Next LT Pro"/>
              </w:rPr>
            </w:pPr>
            <w:r w:rsidRPr="003E1406">
              <w:rPr>
                <w:rFonts w:ascii="DIN Next LT Pro" w:hAnsi="DIN Next LT Pro"/>
                <w:b/>
              </w:rPr>
              <w:t xml:space="preserve">Az Önkormányzattól igényelt összeg / Subvenția solicitată de la Consiliul Local: </w:t>
            </w:r>
          </w:p>
        </w:tc>
        <w:tc>
          <w:tcPr>
            <w:tcW w:w="5965" w:type="dxa"/>
            <w:tcBorders>
              <w:top w:val="single" w:sz="4" w:space="0" w:color="000000"/>
              <w:left w:val="single" w:sz="4" w:space="0" w:color="000000"/>
              <w:bottom w:val="single" w:sz="4" w:space="0" w:color="000000"/>
              <w:right w:val="single" w:sz="4" w:space="0" w:color="000000"/>
            </w:tcBorders>
            <w:shd w:val="clear" w:color="auto" w:fill="auto"/>
          </w:tcPr>
          <w:p w14:paraId="28F77F4A" w14:textId="77777777" w:rsidR="0022793A" w:rsidRPr="003E1406" w:rsidRDefault="0022793A" w:rsidP="007342FC">
            <w:pPr>
              <w:pStyle w:val="TableContents"/>
              <w:snapToGrid w:val="0"/>
              <w:rPr>
                <w:rFonts w:ascii="DIN Next LT Pro" w:hAnsi="DIN Next LT Pro"/>
                <w:sz w:val="22"/>
                <w:szCs w:val="22"/>
              </w:rPr>
            </w:pPr>
          </w:p>
        </w:tc>
      </w:tr>
    </w:tbl>
    <w:p w14:paraId="1F9FAAC9" w14:textId="77777777" w:rsidR="0022793A" w:rsidRPr="003E1406" w:rsidRDefault="0022793A" w:rsidP="0022793A">
      <w:pPr>
        <w:pStyle w:val="Norm"/>
        <w:rPr>
          <w:rFonts w:ascii="DIN Next LT Pro" w:hAnsi="DIN Next LT Pro"/>
          <w:b/>
          <w:color w:val="auto"/>
          <w:sz w:val="22"/>
          <w:szCs w:val="22"/>
        </w:rPr>
      </w:pPr>
    </w:p>
    <w:p w14:paraId="4B679E3C" w14:textId="77777777" w:rsidR="0022793A" w:rsidRPr="003E1406" w:rsidRDefault="0022793A" w:rsidP="0022793A">
      <w:pPr>
        <w:pStyle w:val="Norm"/>
        <w:rPr>
          <w:rFonts w:ascii="DIN Next LT Pro" w:hAnsi="DIN Next LT Pro"/>
          <w:b/>
          <w:color w:val="auto"/>
          <w:sz w:val="22"/>
          <w:szCs w:val="22"/>
        </w:rPr>
      </w:pPr>
    </w:p>
    <w:p w14:paraId="612E4CFF" w14:textId="77777777" w:rsidR="0022793A" w:rsidRPr="003E1406" w:rsidRDefault="0022793A" w:rsidP="0022793A">
      <w:pPr>
        <w:pStyle w:val="Norm"/>
        <w:rPr>
          <w:rFonts w:ascii="DIN Next LT Pro" w:hAnsi="DIN Next LT Pro"/>
          <w:b/>
          <w:color w:val="auto"/>
          <w:sz w:val="22"/>
          <w:szCs w:val="22"/>
        </w:rPr>
      </w:pPr>
      <w:r w:rsidRPr="003E1406">
        <w:rPr>
          <w:rFonts w:ascii="DIN Next LT Pro" w:hAnsi="DIN Next LT Pro"/>
          <w:b/>
          <w:color w:val="auto"/>
          <w:sz w:val="22"/>
          <w:szCs w:val="22"/>
        </w:rPr>
        <w:t>VII. A program/pályázat leírása / Descrierea programului/proiectului:</w:t>
      </w:r>
    </w:p>
    <w:p w14:paraId="484CAD60" w14:textId="77777777" w:rsidR="0022793A" w:rsidRPr="003E1406" w:rsidRDefault="0022793A" w:rsidP="0022793A">
      <w:pPr>
        <w:pStyle w:val="Norm"/>
        <w:rPr>
          <w:rFonts w:ascii="DIN Next LT Pro" w:hAnsi="DIN Next LT Pro"/>
          <w:b/>
          <w:color w:val="auto"/>
          <w:sz w:val="22"/>
          <w:szCs w:val="22"/>
        </w:rPr>
      </w:pPr>
    </w:p>
    <w:p w14:paraId="40A41471" w14:textId="77777777" w:rsidR="0022793A" w:rsidRPr="003E1406" w:rsidRDefault="0022793A" w:rsidP="0022793A">
      <w:pPr>
        <w:pStyle w:val="BodyText"/>
        <w:spacing w:after="0"/>
        <w:jc w:val="center"/>
        <w:rPr>
          <w:rFonts w:ascii="DIN Next LT Pro" w:hAnsi="DIN Next LT Pro"/>
          <w:sz w:val="22"/>
          <w:szCs w:val="22"/>
        </w:rPr>
      </w:pPr>
      <w:r w:rsidRPr="003E1406">
        <w:rPr>
          <w:rFonts w:ascii="DIN Next LT Pro" w:hAnsi="DIN Next LT Pro"/>
          <w:sz w:val="22"/>
          <w:szCs w:val="22"/>
        </w:rPr>
        <w:t>Descrierea proiectului (în lb. română)</w:t>
      </w:r>
    </w:p>
    <w:p w14:paraId="71B10159" w14:textId="77777777" w:rsidR="0022793A" w:rsidRPr="003E1406" w:rsidRDefault="0022793A" w:rsidP="0022793A">
      <w:pPr>
        <w:pStyle w:val="BodyText"/>
        <w:spacing w:after="0"/>
        <w:contextualSpacing/>
        <w:rPr>
          <w:rFonts w:ascii="DIN Next LT Pro" w:hAnsi="DIN Next LT Pro"/>
          <w:b/>
          <w:sz w:val="22"/>
          <w:szCs w:val="22"/>
        </w:rPr>
      </w:pPr>
    </w:p>
    <w:p w14:paraId="2E8DAC6B" w14:textId="77777777" w:rsidR="0022793A" w:rsidRPr="003E1406" w:rsidRDefault="0022793A" w:rsidP="0022793A">
      <w:pPr>
        <w:tabs>
          <w:tab w:val="left" w:pos="360"/>
        </w:tabs>
        <w:contextualSpacing/>
        <w:rPr>
          <w:rFonts w:ascii="DIN Next LT Pro" w:hAnsi="DIN Next LT Pro"/>
          <w:b/>
        </w:rPr>
      </w:pPr>
      <w:r w:rsidRPr="003E1406">
        <w:rPr>
          <w:rFonts w:ascii="DIN Next LT Pro" w:hAnsi="DIN Next LT Pro"/>
          <w:b/>
        </w:rPr>
        <w:tab/>
        <w:t xml:space="preserve">Generalități despre proiect: </w:t>
      </w:r>
    </w:p>
    <w:p w14:paraId="0C1C4CBB" w14:textId="77777777" w:rsidR="0022793A" w:rsidRPr="003E1406" w:rsidRDefault="0022793A" w:rsidP="0022793A">
      <w:pPr>
        <w:tabs>
          <w:tab w:val="left" w:pos="360"/>
        </w:tabs>
        <w:contextualSpacing/>
        <w:rPr>
          <w:rFonts w:ascii="DIN Next LT Pro" w:hAnsi="DIN Next LT Pro"/>
          <w:b/>
        </w:rPr>
      </w:pPr>
      <w:r w:rsidRPr="003E1406">
        <w:rPr>
          <w:rFonts w:ascii="DIN Next LT Pro" w:hAnsi="DIN Next LT Pro"/>
          <w:b/>
        </w:rPr>
        <w:tab/>
        <w:t>Importanța acțiunii:</w:t>
      </w:r>
    </w:p>
    <w:p w14:paraId="34B85CD4" w14:textId="77777777" w:rsidR="0022793A" w:rsidRPr="003E1406" w:rsidRDefault="0022793A" w:rsidP="0022793A">
      <w:pPr>
        <w:tabs>
          <w:tab w:val="left" w:pos="360"/>
        </w:tabs>
        <w:contextualSpacing/>
        <w:jc w:val="both"/>
        <w:rPr>
          <w:rFonts w:ascii="DIN Next LT Pro" w:hAnsi="DIN Next LT Pro"/>
          <w:b/>
        </w:rPr>
      </w:pPr>
      <w:r w:rsidRPr="003E1406">
        <w:rPr>
          <w:rFonts w:ascii="DIN Next LT Pro" w:hAnsi="DIN Next LT Pro"/>
          <w:b/>
        </w:rPr>
        <w:tab/>
        <w:t>Obiectivele planificate:</w:t>
      </w:r>
    </w:p>
    <w:p w14:paraId="1FCE0204" w14:textId="77777777" w:rsidR="0022793A" w:rsidRPr="003E1406" w:rsidRDefault="0022793A" w:rsidP="0022793A">
      <w:pPr>
        <w:contextualSpacing/>
        <w:jc w:val="both"/>
        <w:rPr>
          <w:rFonts w:ascii="DIN Next LT Pro" w:hAnsi="DIN Next LT Pro"/>
          <w:b/>
        </w:rPr>
      </w:pPr>
      <w:r w:rsidRPr="003E1406">
        <w:rPr>
          <w:rFonts w:ascii="DIN Next LT Pro" w:hAnsi="DIN Next LT Pro"/>
          <w:noProof/>
        </w:rPr>
        <mc:AlternateContent>
          <mc:Choice Requires="wps">
            <w:drawing>
              <wp:anchor distT="0" distB="0" distL="114935" distR="114935" simplePos="0" relativeHeight="251659264" behindDoc="0" locked="0" layoutInCell="1" allowOverlap="1" wp14:anchorId="70689EA1" wp14:editId="789A8497">
                <wp:simplePos x="0" y="0"/>
                <wp:positionH relativeFrom="margin">
                  <wp:posOffset>5966460</wp:posOffset>
                </wp:positionH>
                <wp:positionV relativeFrom="paragraph">
                  <wp:posOffset>58420</wp:posOffset>
                </wp:positionV>
                <wp:extent cx="837565" cy="55245"/>
                <wp:effectExtent l="0" t="0" r="635"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55245"/>
                        </a:xfrm>
                        <a:prstGeom prst="rect">
                          <a:avLst/>
                        </a:prstGeom>
                        <a:solidFill>
                          <a:srgbClr val="FFFFFF"/>
                        </a:solidFill>
                        <a:ln>
                          <a:noFill/>
                        </a:ln>
                      </wps:spPr>
                      <wps:txbx>
                        <w:txbxContent>
                          <w:p w14:paraId="142DFDD5" w14:textId="77777777" w:rsidR="0022793A" w:rsidRDefault="0022793A" w:rsidP="0022793A">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89EA1" id="_x0000_t202" coordsize="21600,21600" o:spt="202" path="m,l,21600r21600,l21600,xe">
                <v:stroke joinstyle="miter"/>
                <v:path gradientshapeok="t" o:connecttype="rect"/>
              </v:shapetype>
              <v:shape id="Text Box 4" o:spid="_x0000_s1026" type="#_x0000_t202" style="position:absolute;left:0;text-align:left;margin-left:469.8pt;margin-top:4.6pt;width:65.95pt;height:4.35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" stroked="f">
                <v:textbox inset="0,0,0,0">
                  <w:txbxContent>
                    <w:p w14:paraId="142DFDD5" w14:textId="77777777" w:rsidR="0022793A" w:rsidRDefault="0022793A" w:rsidP="0022793A">
                      <w:r>
                        <w:t xml:space="preserve"> </w:t>
                      </w:r>
                    </w:p>
                  </w:txbxContent>
                </v:textbox>
                <w10:wrap type="square" anchorx="margin"/>
              </v:shape>
            </w:pict>
          </mc:Fallback>
        </mc:AlternateContent>
      </w:r>
      <w:r w:rsidRPr="003E1406">
        <w:rPr>
          <w:rFonts w:ascii="DIN Next LT Pro" w:hAnsi="DIN Next LT Pro"/>
          <w:b/>
        </w:rPr>
        <w:t xml:space="preserve">      Grupurile țintă și relevanța pentru grupurile țintă:</w:t>
      </w:r>
    </w:p>
    <w:p w14:paraId="3D30147E" w14:textId="77777777" w:rsidR="0022793A" w:rsidRPr="003E1406" w:rsidRDefault="0022793A" w:rsidP="0022793A">
      <w:pPr>
        <w:tabs>
          <w:tab w:val="left" w:pos="360"/>
        </w:tabs>
        <w:contextualSpacing/>
        <w:jc w:val="both"/>
        <w:rPr>
          <w:rFonts w:ascii="DIN Next LT Pro" w:hAnsi="DIN Next LT Pro"/>
        </w:rPr>
      </w:pPr>
      <w:r w:rsidRPr="003E1406">
        <w:rPr>
          <w:rFonts w:ascii="DIN Next LT Pro" w:hAnsi="DIN Next LT Pro"/>
          <w:b/>
        </w:rPr>
        <w:tab/>
        <w:t>Acțiuni care vor fi organizate</w:t>
      </w:r>
      <w:r w:rsidRPr="003E1406">
        <w:rPr>
          <w:rFonts w:ascii="DIN Next LT Pro" w:hAnsi="DIN Next LT Pro"/>
        </w:rPr>
        <w:t>:</w:t>
      </w:r>
    </w:p>
    <w:p w14:paraId="788EF2B9" w14:textId="77777777" w:rsidR="0022793A" w:rsidRPr="003E1406" w:rsidRDefault="0022793A" w:rsidP="0022793A">
      <w:pPr>
        <w:tabs>
          <w:tab w:val="left" w:pos="360"/>
        </w:tabs>
        <w:contextualSpacing/>
        <w:jc w:val="both"/>
        <w:rPr>
          <w:rFonts w:ascii="DIN Next LT Pro" w:hAnsi="DIN Next LT Pro"/>
        </w:rPr>
      </w:pPr>
      <w:r w:rsidRPr="003E1406">
        <w:rPr>
          <w:rFonts w:ascii="DIN Next LT Pro" w:hAnsi="DIN Next LT Pro"/>
          <w:b/>
        </w:rPr>
        <w:tab/>
        <w:t>Parteneriatul</w:t>
      </w:r>
      <w:r w:rsidRPr="003E1406">
        <w:rPr>
          <w:rFonts w:ascii="DIN Next LT Pro" w:hAnsi="DIN Next LT Pro"/>
        </w:rPr>
        <w:t xml:space="preserve"> (precizați partenerii și contribuția acestora):</w:t>
      </w:r>
    </w:p>
    <w:p w14:paraId="1F0291F4" w14:textId="77777777" w:rsidR="0022793A" w:rsidRPr="003E1406" w:rsidRDefault="0022793A" w:rsidP="0022793A">
      <w:pPr>
        <w:tabs>
          <w:tab w:val="left" w:pos="360"/>
        </w:tabs>
        <w:jc w:val="both"/>
        <w:rPr>
          <w:rFonts w:ascii="DIN Next LT Pro" w:hAnsi="DIN Next LT Pro"/>
        </w:rPr>
      </w:pPr>
    </w:p>
    <w:p w14:paraId="40A60319" w14:textId="77777777" w:rsidR="0022793A" w:rsidRPr="003E1406" w:rsidRDefault="0022793A" w:rsidP="0022793A">
      <w:pPr>
        <w:tabs>
          <w:tab w:val="left" w:pos="360"/>
        </w:tabs>
        <w:jc w:val="both"/>
        <w:rPr>
          <w:rFonts w:ascii="DIN Next LT Pro" w:hAnsi="DIN Next LT Pro"/>
          <w:b/>
        </w:rPr>
      </w:pPr>
      <w:r w:rsidRPr="003E1406">
        <w:rPr>
          <w:rFonts w:ascii="DIN Next LT Pro" w:hAnsi="DIN Next LT Pro"/>
          <w:b/>
        </w:rPr>
        <w:tab/>
        <w:t>Planul de comunicare și PR:</w:t>
      </w:r>
    </w:p>
    <w:p w14:paraId="3BD1BE88" w14:textId="77777777" w:rsidR="0022793A" w:rsidRPr="003E1406" w:rsidRDefault="0022793A" w:rsidP="0022793A">
      <w:pPr>
        <w:tabs>
          <w:tab w:val="left" w:pos="360"/>
        </w:tabs>
        <w:jc w:val="both"/>
        <w:rPr>
          <w:rFonts w:ascii="DIN Next LT Pro" w:hAnsi="DIN Next LT Pro"/>
          <w:b/>
        </w:rPr>
      </w:pPr>
      <w:r w:rsidRPr="003E1406">
        <w:rPr>
          <w:rFonts w:ascii="DIN Next LT Pro" w:hAnsi="DIN Next LT Pro"/>
          <w:b/>
        </w:rPr>
        <w:tab/>
        <w:t>Rezultatul preconizat al proiectului</w:t>
      </w:r>
      <w:r w:rsidRPr="003E1406">
        <w:rPr>
          <w:rFonts w:ascii="DIN Next LT Pro" w:hAnsi="DIN Next LT Pro"/>
        </w:rPr>
        <w:t xml:space="preserve"> cu măsurarea rezultatelor prin indicatori preciși de </w:t>
      </w:r>
      <w:r w:rsidRPr="003E1406">
        <w:rPr>
          <w:rFonts w:ascii="DIN Next LT Pro" w:hAnsi="DIN Next LT Pro"/>
        </w:rPr>
        <w:tab/>
        <w:t>performanță și de eficiență:</w:t>
      </w:r>
    </w:p>
    <w:p w14:paraId="7887492F" w14:textId="77777777" w:rsidR="0022793A" w:rsidRPr="003E1406" w:rsidRDefault="0022793A" w:rsidP="0022793A">
      <w:pPr>
        <w:tabs>
          <w:tab w:val="left" w:pos="360"/>
        </w:tabs>
        <w:jc w:val="both"/>
        <w:rPr>
          <w:rFonts w:ascii="DIN Next LT Pro" w:hAnsi="DIN Next LT Pro"/>
          <w:b/>
        </w:rPr>
      </w:pPr>
      <w:r w:rsidRPr="003E1406">
        <w:rPr>
          <w:rFonts w:ascii="DIN Next LT Pro" w:hAnsi="DIN Next LT Pro"/>
          <w:b/>
        </w:rPr>
        <w:tab/>
        <w:t>Concluzii:</w:t>
      </w:r>
    </w:p>
    <w:p w14:paraId="790F91D9" w14:textId="77777777" w:rsidR="0022793A" w:rsidRPr="003E1406" w:rsidRDefault="0022793A" w:rsidP="0022793A">
      <w:pPr>
        <w:jc w:val="both"/>
        <w:rPr>
          <w:rFonts w:ascii="DIN Next LT Pro" w:hAnsi="DIN Next LT Pro"/>
        </w:rPr>
      </w:pPr>
      <w:r w:rsidRPr="003E1406">
        <w:rPr>
          <w:rFonts w:ascii="DIN Next LT Pro" w:hAnsi="DIN Next LT Pro"/>
          <w:b/>
          <w:bCs/>
          <w:color w:val="000000"/>
        </w:rPr>
        <w:t>VIII. Prelucrarea datelor cu caracter personal.</w:t>
      </w:r>
      <w:r w:rsidRPr="003E1406">
        <w:rPr>
          <w:rFonts w:ascii="DIN Next LT Pro" w:hAnsi="DIN Next LT Pro"/>
          <w:color w:val="000000"/>
        </w:rPr>
        <w:t xml:space="preserve"> Prin completarea prezentei Cereri de Finanțare îmi exprim acordul expres și neechivoc privind utilizarea și prelucrarea datelor cu caracter personal de către municipiul Miercurea Ciuc, operator de date cu caracter personal înregistrat la Autoritatea Naţională de Supraveghere a Prelucrării Datelor cu Caracter Personal, în conformitate cu Regulamentul EU 2016/679.</w:t>
      </w:r>
      <w:r w:rsidRPr="003E1406">
        <w:rPr>
          <w:rFonts w:ascii="DIN Next LT Pro" w:hAnsi="DIN Next LT Pro"/>
        </w:rPr>
        <w:t xml:space="preserve"> </w:t>
      </w:r>
    </w:p>
    <w:p w14:paraId="655B22BF" w14:textId="77777777" w:rsidR="0022793A" w:rsidRPr="003E1406" w:rsidRDefault="0022793A" w:rsidP="0022793A">
      <w:pPr>
        <w:jc w:val="both"/>
        <w:rPr>
          <w:rFonts w:ascii="DIN Next LT Pro" w:hAnsi="DIN Next LT Pro"/>
          <w:i/>
        </w:rPr>
      </w:pPr>
      <w:r w:rsidRPr="003E1406">
        <w:rPr>
          <w:rFonts w:ascii="DIN Next LT Pro" w:hAnsi="DIN Next LT Pro"/>
          <w:b/>
          <w:bCs/>
        </w:rPr>
        <w:t>IX. Partenerul/partenerii solicitantului care participă la proiect (dacă este cazul):</w:t>
      </w:r>
    </w:p>
    <w:tbl>
      <w:tblPr>
        <w:tblW w:w="9697" w:type="dxa"/>
        <w:tblInd w:w="108" w:type="dxa"/>
        <w:tblLayout w:type="fixed"/>
        <w:tblLook w:val="0000" w:firstRow="0" w:lastRow="0" w:firstColumn="0" w:lastColumn="0" w:noHBand="0" w:noVBand="0"/>
      </w:tblPr>
      <w:tblGrid>
        <w:gridCol w:w="2977"/>
        <w:gridCol w:w="2123"/>
        <w:gridCol w:w="2268"/>
        <w:gridCol w:w="2329"/>
      </w:tblGrid>
      <w:tr w:rsidR="0022793A" w:rsidRPr="003E1406" w14:paraId="28563D93" w14:textId="77777777" w:rsidTr="007342FC">
        <w:tc>
          <w:tcPr>
            <w:tcW w:w="2977" w:type="dxa"/>
            <w:tcBorders>
              <w:top w:val="single" w:sz="4" w:space="0" w:color="000000"/>
              <w:left w:val="single" w:sz="4" w:space="0" w:color="000000"/>
              <w:bottom w:val="single" w:sz="4" w:space="0" w:color="000000"/>
            </w:tcBorders>
            <w:shd w:val="clear" w:color="auto" w:fill="E5E5E5"/>
            <w:vAlign w:val="center"/>
          </w:tcPr>
          <w:p w14:paraId="7450EF65" w14:textId="77777777" w:rsidR="0022793A" w:rsidRPr="003E1406" w:rsidRDefault="0022793A" w:rsidP="007342FC">
            <w:pPr>
              <w:tabs>
                <w:tab w:val="right" w:pos="8789"/>
              </w:tabs>
              <w:jc w:val="center"/>
              <w:rPr>
                <w:rFonts w:ascii="DIN Next LT Pro" w:hAnsi="DIN Next LT Pro"/>
              </w:rPr>
            </w:pPr>
            <w:r w:rsidRPr="003E1406">
              <w:rPr>
                <w:rFonts w:ascii="DIN Next LT Pro" w:hAnsi="DIN Next LT Pro"/>
                <w:b/>
                <w:spacing w:val="-2"/>
              </w:rPr>
              <w:lastRenderedPageBreak/>
              <w:t>Date de identificare</w:t>
            </w:r>
          </w:p>
        </w:tc>
        <w:tc>
          <w:tcPr>
            <w:tcW w:w="2123" w:type="dxa"/>
            <w:tcBorders>
              <w:top w:val="single" w:sz="4" w:space="0" w:color="000000"/>
              <w:left w:val="single" w:sz="4" w:space="0" w:color="000000"/>
              <w:bottom w:val="single" w:sz="4" w:space="0" w:color="000000"/>
            </w:tcBorders>
            <w:shd w:val="clear" w:color="auto" w:fill="E5E5E5"/>
            <w:vAlign w:val="center"/>
          </w:tcPr>
          <w:p w14:paraId="5FFCF91D" w14:textId="77777777" w:rsidR="0022793A" w:rsidRPr="003E1406" w:rsidRDefault="0022793A" w:rsidP="007342FC">
            <w:pPr>
              <w:tabs>
                <w:tab w:val="right" w:pos="8789"/>
              </w:tabs>
              <w:jc w:val="center"/>
              <w:rPr>
                <w:rFonts w:ascii="DIN Next LT Pro" w:hAnsi="DIN Next LT Pro"/>
              </w:rPr>
            </w:pPr>
            <w:r w:rsidRPr="003E1406">
              <w:rPr>
                <w:rFonts w:ascii="DIN Next LT Pro" w:hAnsi="DIN Next LT Pro"/>
                <w:spacing w:val="-2"/>
              </w:rPr>
              <w:t>Partener 1</w:t>
            </w:r>
          </w:p>
        </w:tc>
        <w:tc>
          <w:tcPr>
            <w:tcW w:w="2268" w:type="dxa"/>
            <w:tcBorders>
              <w:top w:val="single" w:sz="4" w:space="0" w:color="000000"/>
              <w:left w:val="single" w:sz="4" w:space="0" w:color="000000"/>
              <w:bottom w:val="single" w:sz="4" w:space="0" w:color="000000"/>
            </w:tcBorders>
            <w:shd w:val="clear" w:color="auto" w:fill="E5E5E5"/>
            <w:vAlign w:val="center"/>
          </w:tcPr>
          <w:p w14:paraId="06EDBE75" w14:textId="77777777" w:rsidR="0022793A" w:rsidRPr="003E1406" w:rsidRDefault="0022793A" w:rsidP="007342FC">
            <w:pPr>
              <w:tabs>
                <w:tab w:val="right" w:pos="8789"/>
              </w:tabs>
              <w:jc w:val="center"/>
              <w:rPr>
                <w:rFonts w:ascii="DIN Next LT Pro" w:hAnsi="DIN Next LT Pro"/>
              </w:rPr>
            </w:pPr>
            <w:r w:rsidRPr="003E1406">
              <w:rPr>
                <w:rFonts w:ascii="DIN Next LT Pro" w:hAnsi="DIN Next LT Pro"/>
                <w:spacing w:val="-2"/>
              </w:rPr>
              <w:t>Partener 2</w:t>
            </w:r>
          </w:p>
        </w:tc>
        <w:tc>
          <w:tcPr>
            <w:tcW w:w="232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9B037B6" w14:textId="77777777" w:rsidR="0022793A" w:rsidRPr="003E1406" w:rsidRDefault="0022793A" w:rsidP="007342FC">
            <w:pPr>
              <w:tabs>
                <w:tab w:val="right" w:pos="8789"/>
              </w:tabs>
              <w:jc w:val="center"/>
              <w:rPr>
                <w:rFonts w:ascii="DIN Next LT Pro" w:hAnsi="DIN Next LT Pro"/>
              </w:rPr>
            </w:pPr>
            <w:r w:rsidRPr="003E1406">
              <w:rPr>
                <w:rFonts w:ascii="DIN Next LT Pro" w:hAnsi="DIN Next LT Pro"/>
                <w:spacing w:val="-2"/>
              </w:rPr>
              <w:t>Partener „n”</w:t>
            </w:r>
          </w:p>
        </w:tc>
      </w:tr>
      <w:tr w:rsidR="0022793A" w:rsidRPr="003E1406" w14:paraId="20F75457" w14:textId="77777777" w:rsidTr="007342FC">
        <w:tc>
          <w:tcPr>
            <w:tcW w:w="2977" w:type="dxa"/>
            <w:tcBorders>
              <w:top w:val="single" w:sz="4" w:space="0" w:color="000000"/>
              <w:left w:val="single" w:sz="4" w:space="0" w:color="000000"/>
              <w:bottom w:val="single" w:sz="4" w:space="0" w:color="000000"/>
            </w:tcBorders>
            <w:shd w:val="clear" w:color="auto" w:fill="auto"/>
          </w:tcPr>
          <w:p w14:paraId="0F84FEEE" w14:textId="77777777" w:rsidR="0022793A" w:rsidRPr="003E1406" w:rsidRDefault="0022793A" w:rsidP="007342FC">
            <w:pPr>
              <w:tabs>
                <w:tab w:val="right" w:pos="8789"/>
              </w:tabs>
              <w:rPr>
                <w:rFonts w:ascii="DIN Next LT Pro" w:hAnsi="DIN Next LT Pro"/>
              </w:rPr>
            </w:pPr>
            <w:r w:rsidRPr="003E1406">
              <w:rPr>
                <w:rFonts w:ascii="DIN Next LT Pro" w:hAnsi="DIN Next LT Pro"/>
                <w:spacing w:val="-2"/>
              </w:rPr>
              <w:t>Denumire legală</w:t>
            </w:r>
          </w:p>
        </w:tc>
        <w:tc>
          <w:tcPr>
            <w:tcW w:w="2123" w:type="dxa"/>
            <w:tcBorders>
              <w:top w:val="single" w:sz="4" w:space="0" w:color="000000"/>
              <w:left w:val="single" w:sz="4" w:space="0" w:color="000000"/>
              <w:bottom w:val="single" w:sz="4" w:space="0" w:color="000000"/>
            </w:tcBorders>
            <w:shd w:val="clear" w:color="auto" w:fill="auto"/>
          </w:tcPr>
          <w:p w14:paraId="7C34B1B8"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0C92E811"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7ADD9057"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0A1B9815" w14:textId="77777777" w:rsidTr="007342FC">
        <w:trPr>
          <w:trHeight w:val="332"/>
        </w:trPr>
        <w:tc>
          <w:tcPr>
            <w:tcW w:w="2977" w:type="dxa"/>
            <w:tcBorders>
              <w:top w:val="single" w:sz="4" w:space="0" w:color="000000"/>
              <w:left w:val="single" w:sz="4" w:space="0" w:color="000000"/>
              <w:bottom w:val="single" w:sz="4" w:space="0" w:color="000000"/>
            </w:tcBorders>
            <w:shd w:val="clear" w:color="auto" w:fill="auto"/>
          </w:tcPr>
          <w:p w14:paraId="4B6B5576" w14:textId="77777777" w:rsidR="0022793A" w:rsidRPr="003E1406" w:rsidRDefault="0022793A" w:rsidP="007342FC">
            <w:pPr>
              <w:rPr>
                <w:rFonts w:ascii="DIN Next LT Pro" w:hAnsi="DIN Next LT Pro"/>
              </w:rPr>
            </w:pPr>
            <w:r w:rsidRPr="003E1406">
              <w:rPr>
                <w:rFonts w:ascii="DIN Next LT Pro" w:hAnsi="DIN Next LT Pro"/>
                <w:spacing w:val="-2"/>
              </w:rPr>
              <w:t>Statut juridic</w:t>
            </w:r>
          </w:p>
        </w:tc>
        <w:tc>
          <w:tcPr>
            <w:tcW w:w="2123" w:type="dxa"/>
            <w:tcBorders>
              <w:top w:val="single" w:sz="4" w:space="0" w:color="000000"/>
              <w:left w:val="single" w:sz="4" w:space="0" w:color="000000"/>
              <w:bottom w:val="single" w:sz="4" w:space="0" w:color="000000"/>
            </w:tcBorders>
            <w:shd w:val="clear" w:color="auto" w:fill="auto"/>
          </w:tcPr>
          <w:p w14:paraId="6FBA711F"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5E92A99F"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B82203D"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0D669566" w14:textId="77777777" w:rsidTr="007342FC">
        <w:tc>
          <w:tcPr>
            <w:tcW w:w="2977" w:type="dxa"/>
            <w:tcBorders>
              <w:top w:val="single" w:sz="4" w:space="0" w:color="000000"/>
              <w:left w:val="single" w:sz="4" w:space="0" w:color="000000"/>
              <w:bottom w:val="single" w:sz="4" w:space="0" w:color="000000"/>
            </w:tcBorders>
            <w:shd w:val="clear" w:color="auto" w:fill="auto"/>
          </w:tcPr>
          <w:p w14:paraId="5FA621E3" w14:textId="77777777" w:rsidR="0022793A" w:rsidRPr="003E1406" w:rsidRDefault="0022793A" w:rsidP="007342FC">
            <w:pPr>
              <w:rPr>
                <w:rFonts w:ascii="DIN Next LT Pro" w:hAnsi="DIN Next LT Pro"/>
              </w:rPr>
            </w:pPr>
            <w:r w:rsidRPr="003E1406">
              <w:rPr>
                <w:rFonts w:ascii="DIN Next LT Pro" w:hAnsi="DIN Next LT Pro"/>
                <w:spacing w:val="-2"/>
              </w:rPr>
              <w:t>Adresă oficială</w:t>
            </w:r>
          </w:p>
        </w:tc>
        <w:tc>
          <w:tcPr>
            <w:tcW w:w="2123" w:type="dxa"/>
            <w:tcBorders>
              <w:top w:val="single" w:sz="4" w:space="0" w:color="000000"/>
              <w:left w:val="single" w:sz="4" w:space="0" w:color="000000"/>
              <w:bottom w:val="single" w:sz="4" w:space="0" w:color="000000"/>
            </w:tcBorders>
            <w:shd w:val="clear" w:color="auto" w:fill="auto"/>
          </w:tcPr>
          <w:p w14:paraId="036EED84"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519A9195"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1CFD68C"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7018A15A" w14:textId="77777777" w:rsidTr="007342FC">
        <w:tc>
          <w:tcPr>
            <w:tcW w:w="2977" w:type="dxa"/>
            <w:tcBorders>
              <w:top w:val="single" w:sz="4" w:space="0" w:color="000000"/>
              <w:left w:val="single" w:sz="4" w:space="0" w:color="000000"/>
              <w:bottom w:val="single" w:sz="4" w:space="0" w:color="000000"/>
            </w:tcBorders>
            <w:shd w:val="clear" w:color="auto" w:fill="auto"/>
          </w:tcPr>
          <w:p w14:paraId="337E2A0B" w14:textId="77777777" w:rsidR="0022793A" w:rsidRPr="003E1406" w:rsidRDefault="0022793A" w:rsidP="007342FC">
            <w:pPr>
              <w:tabs>
                <w:tab w:val="right" w:pos="8789"/>
              </w:tabs>
              <w:jc w:val="both"/>
              <w:rPr>
                <w:rFonts w:ascii="DIN Next LT Pro" w:hAnsi="DIN Next LT Pro"/>
              </w:rPr>
            </w:pPr>
            <w:r w:rsidRPr="003E1406">
              <w:rPr>
                <w:rFonts w:ascii="DIN Next LT Pro" w:hAnsi="DIN Next LT Pro"/>
                <w:spacing w:val="-2"/>
              </w:rPr>
              <w:t>Persoană de contact</w:t>
            </w:r>
          </w:p>
        </w:tc>
        <w:tc>
          <w:tcPr>
            <w:tcW w:w="2123" w:type="dxa"/>
            <w:tcBorders>
              <w:top w:val="single" w:sz="4" w:space="0" w:color="000000"/>
              <w:left w:val="single" w:sz="4" w:space="0" w:color="000000"/>
              <w:bottom w:val="single" w:sz="4" w:space="0" w:color="000000"/>
            </w:tcBorders>
            <w:shd w:val="clear" w:color="auto" w:fill="auto"/>
          </w:tcPr>
          <w:p w14:paraId="0A1FC67C"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000E3866"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3C96611E"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7361BAB9" w14:textId="77777777" w:rsidTr="007342FC">
        <w:tc>
          <w:tcPr>
            <w:tcW w:w="2977" w:type="dxa"/>
            <w:tcBorders>
              <w:top w:val="single" w:sz="4" w:space="0" w:color="000000"/>
              <w:left w:val="single" w:sz="4" w:space="0" w:color="000000"/>
              <w:bottom w:val="single" w:sz="4" w:space="0" w:color="000000"/>
            </w:tcBorders>
            <w:shd w:val="clear" w:color="auto" w:fill="auto"/>
          </w:tcPr>
          <w:p w14:paraId="7BF2DEEC" w14:textId="77777777" w:rsidR="0022793A" w:rsidRPr="003E1406" w:rsidRDefault="0022793A" w:rsidP="007342FC">
            <w:pPr>
              <w:tabs>
                <w:tab w:val="right" w:pos="8789"/>
              </w:tabs>
              <w:rPr>
                <w:rFonts w:ascii="DIN Next LT Pro" w:hAnsi="DIN Next LT Pro"/>
              </w:rPr>
            </w:pPr>
            <w:r w:rsidRPr="003E1406">
              <w:rPr>
                <w:rFonts w:ascii="DIN Next LT Pro" w:hAnsi="DIN Next LT Pro"/>
                <w:spacing w:val="-2"/>
              </w:rPr>
              <w:t>Telefon, fax</w:t>
            </w:r>
          </w:p>
        </w:tc>
        <w:tc>
          <w:tcPr>
            <w:tcW w:w="2123" w:type="dxa"/>
            <w:tcBorders>
              <w:top w:val="single" w:sz="4" w:space="0" w:color="000000"/>
              <w:left w:val="single" w:sz="4" w:space="0" w:color="000000"/>
              <w:bottom w:val="single" w:sz="4" w:space="0" w:color="000000"/>
            </w:tcBorders>
            <w:shd w:val="clear" w:color="auto" w:fill="auto"/>
          </w:tcPr>
          <w:p w14:paraId="2F5EECDC"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67B187C4"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20B24DDC"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4DD9F1A1" w14:textId="77777777" w:rsidTr="007342FC">
        <w:tc>
          <w:tcPr>
            <w:tcW w:w="2977" w:type="dxa"/>
            <w:tcBorders>
              <w:top w:val="single" w:sz="4" w:space="0" w:color="000000"/>
              <w:left w:val="single" w:sz="4" w:space="0" w:color="000000"/>
              <w:bottom w:val="single" w:sz="4" w:space="0" w:color="000000"/>
            </w:tcBorders>
            <w:shd w:val="clear" w:color="auto" w:fill="auto"/>
          </w:tcPr>
          <w:p w14:paraId="07454831" w14:textId="77777777" w:rsidR="0022793A" w:rsidRPr="003E1406" w:rsidRDefault="0022793A" w:rsidP="007342FC">
            <w:pPr>
              <w:tabs>
                <w:tab w:val="right" w:pos="8789"/>
              </w:tabs>
              <w:rPr>
                <w:rFonts w:ascii="DIN Next LT Pro" w:hAnsi="DIN Next LT Pro"/>
              </w:rPr>
            </w:pPr>
            <w:r w:rsidRPr="003E1406">
              <w:rPr>
                <w:rFonts w:ascii="DIN Next LT Pro" w:hAnsi="DIN Next LT Pro"/>
                <w:spacing w:val="-2"/>
              </w:rPr>
              <w:t xml:space="preserve">Adresă e-mail </w:t>
            </w:r>
          </w:p>
        </w:tc>
        <w:tc>
          <w:tcPr>
            <w:tcW w:w="2123" w:type="dxa"/>
            <w:tcBorders>
              <w:top w:val="single" w:sz="4" w:space="0" w:color="000000"/>
              <w:left w:val="single" w:sz="4" w:space="0" w:color="000000"/>
              <w:bottom w:val="single" w:sz="4" w:space="0" w:color="000000"/>
            </w:tcBorders>
            <w:shd w:val="clear" w:color="auto" w:fill="auto"/>
          </w:tcPr>
          <w:p w14:paraId="07EF3262"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7E6C7E03"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232B43EF"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4F786969" w14:textId="77777777" w:rsidTr="007342FC">
        <w:tc>
          <w:tcPr>
            <w:tcW w:w="2977" w:type="dxa"/>
            <w:tcBorders>
              <w:top w:val="single" w:sz="4" w:space="0" w:color="000000"/>
              <w:left w:val="single" w:sz="4" w:space="0" w:color="000000"/>
              <w:bottom w:val="single" w:sz="4" w:space="0" w:color="000000"/>
            </w:tcBorders>
            <w:shd w:val="clear" w:color="auto" w:fill="auto"/>
          </w:tcPr>
          <w:p w14:paraId="3D17841B" w14:textId="77777777" w:rsidR="0022793A" w:rsidRPr="003E1406" w:rsidRDefault="0022793A" w:rsidP="007342FC">
            <w:pPr>
              <w:tabs>
                <w:tab w:val="right" w:pos="8789"/>
              </w:tabs>
              <w:rPr>
                <w:rFonts w:ascii="DIN Next LT Pro" w:hAnsi="DIN Next LT Pro"/>
              </w:rPr>
            </w:pPr>
            <w:r w:rsidRPr="003E1406">
              <w:rPr>
                <w:rFonts w:ascii="DIN Next LT Pro" w:hAnsi="DIN Next LT Pro"/>
                <w:spacing w:val="-2"/>
              </w:rPr>
              <w:t>Website</w:t>
            </w:r>
          </w:p>
        </w:tc>
        <w:tc>
          <w:tcPr>
            <w:tcW w:w="2123" w:type="dxa"/>
            <w:tcBorders>
              <w:top w:val="single" w:sz="4" w:space="0" w:color="000000"/>
              <w:left w:val="single" w:sz="4" w:space="0" w:color="000000"/>
              <w:bottom w:val="single" w:sz="4" w:space="0" w:color="000000"/>
            </w:tcBorders>
            <w:shd w:val="clear" w:color="auto" w:fill="auto"/>
          </w:tcPr>
          <w:p w14:paraId="4A33D8C0"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420F0887"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55C70785" w14:textId="77777777" w:rsidR="0022793A" w:rsidRPr="003E1406" w:rsidRDefault="0022793A" w:rsidP="007342FC">
            <w:pPr>
              <w:tabs>
                <w:tab w:val="right" w:pos="8789"/>
              </w:tabs>
              <w:snapToGrid w:val="0"/>
              <w:jc w:val="both"/>
              <w:rPr>
                <w:rFonts w:ascii="DIN Next LT Pro" w:hAnsi="DIN Next LT Pro"/>
              </w:rPr>
            </w:pPr>
          </w:p>
        </w:tc>
      </w:tr>
      <w:tr w:rsidR="0022793A" w:rsidRPr="003E1406" w14:paraId="78A5F03F" w14:textId="77777777" w:rsidTr="007342FC">
        <w:trPr>
          <w:trHeight w:val="698"/>
        </w:trPr>
        <w:tc>
          <w:tcPr>
            <w:tcW w:w="2977" w:type="dxa"/>
            <w:tcBorders>
              <w:top w:val="single" w:sz="4" w:space="0" w:color="000000"/>
              <w:left w:val="single" w:sz="4" w:space="0" w:color="000000"/>
              <w:bottom w:val="single" w:sz="4" w:space="0" w:color="000000"/>
            </w:tcBorders>
            <w:shd w:val="clear" w:color="auto" w:fill="auto"/>
          </w:tcPr>
          <w:p w14:paraId="5970B0CB" w14:textId="77777777" w:rsidR="0022793A" w:rsidRPr="003E1406" w:rsidRDefault="0022793A" w:rsidP="007342FC">
            <w:pPr>
              <w:tabs>
                <w:tab w:val="right" w:pos="8789"/>
              </w:tabs>
              <w:rPr>
                <w:rFonts w:ascii="DIN Next LT Pro" w:hAnsi="DIN Next LT Pro"/>
              </w:rPr>
            </w:pPr>
            <w:r w:rsidRPr="003E1406">
              <w:rPr>
                <w:rFonts w:ascii="DIN Next LT Pro" w:hAnsi="DIN Next LT Pro"/>
                <w:spacing w:val="-2"/>
              </w:rPr>
              <w:t>Rolul și implicarea în activitățile cuprinse în program/proiect/acțiune</w:t>
            </w:r>
          </w:p>
        </w:tc>
        <w:tc>
          <w:tcPr>
            <w:tcW w:w="2123" w:type="dxa"/>
            <w:tcBorders>
              <w:top w:val="single" w:sz="4" w:space="0" w:color="000000"/>
              <w:left w:val="single" w:sz="4" w:space="0" w:color="000000"/>
              <w:bottom w:val="single" w:sz="4" w:space="0" w:color="000000"/>
            </w:tcBorders>
            <w:shd w:val="clear" w:color="auto" w:fill="auto"/>
          </w:tcPr>
          <w:p w14:paraId="533B38CE" w14:textId="77777777" w:rsidR="0022793A" w:rsidRPr="003E1406" w:rsidRDefault="0022793A" w:rsidP="007342FC">
            <w:pPr>
              <w:tabs>
                <w:tab w:val="right" w:pos="8789"/>
              </w:tabs>
              <w:snapToGrid w:val="0"/>
              <w:jc w:val="both"/>
              <w:rPr>
                <w:rFonts w:ascii="DIN Next LT Pro" w:hAnsi="DIN Next LT Pro"/>
              </w:rPr>
            </w:pPr>
          </w:p>
        </w:tc>
        <w:tc>
          <w:tcPr>
            <w:tcW w:w="2268" w:type="dxa"/>
            <w:tcBorders>
              <w:top w:val="single" w:sz="4" w:space="0" w:color="000000"/>
              <w:left w:val="single" w:sz="4" w:space="0" w:color="000000"/>
              <w:bottom w:val="single" w:sz="4" w:space="0" w:color="000000"/>
            </w:tcBorders>
            <w:shd w:val="clear" w:color="auto" w:fill="auto"/>
          </w:tcPr>
          <w:p w14:paraId="21FF279B" w14:textId="77777777" w:rsidR="0022793A" w:rsidRPr="003E1406" w:rsidRDefault="0022793A" w:rsidP="007342FC">
            <w:pPr>
              <w:tabs>
                <w:tab w:val="right" w:pos="8789"/>
              </w:tabs>
              <w:snapToGrid w:val="0"/>
              <w:jc w:val="both"/>
              <w:rPr>
                <w:rFonts w:ascii="DIN Next LT Pro" w:hAnsi="DIN Next LT Pro"/>
              </w:rPr>
            </w:pP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14:paraId="549F26F2" w14:textId="77777777" w:rsidR="0022793A" w:rsidRPr="003E1406" w:rsidRDefault="0022793A" w:rsidP="007342FC">
            <w:pPr>
              <w:tabs>
                <w:tab w:val="right" w:pos="8789"/>
              </w:tabs>
              <w:snapToGrid w:val="0"/>
              <w:jc w:val="both"/>
              <w:rPr>
                <w:rFonts w:ascii="DIN Next LT Pro" w:hAnsi="DIN Next LT Pro"/>
              </w:rPr>
            </w:pPr>
          </w:p>
        </w:tc>
      </w:tr>
    </w:tbl>
    <w:p w14:paraId="10FE9507" w14:textId="77777777" w:rsidR="0022793A" w:rsidRPr="003E1406" w:rsidRDefault="0022793A" w:rsidP="0022793A">
      <w:pPr>
        <w:rPr>
          <w:rFonts w:ascii="DIN Next LT Pro" w:hAnsi="DIN Next LT Pro"/>
        </w:rPr>
        <w:sectPr w:rsidR="0022793A" w:rsidRPr="003E1406">
          <w:footerReference w:type="default" r:id="rId6"/>
          <w:pgSz w:w="11906" w:h="16838"/>
          <w:pgMar w:top="900" w:right="1106" w:bottom="1068" w:left="1134" w:header="708" w:footer="509" w:gutter="0"/>
          <w:cols w:space="708"/>
          <w:docGrid w:linePitch="360"/>
        </w:sectPr>
      </w:pPr>
    </w:p>
    <w:p w14:paraId="11A7F600" w14:textId="77777777" w:rsidR="0022793A" w:rsidRPr="003E1406" w:rsidRDefault="0022793A" w:rsidP="0022793A">
      <w:pPr>
        <w:contextualSpacing/>
        <w:jc w:val="center"/>
        <w:rPr>
          <w:rFonts w:ascii="DIN Next LT Pro" w:hAnsi="DIN Next LT Pro"/>
          <w:b/>
        </w:rPr>
      </w:pPr>
      <w:r w:rsidRPr="003E1406">
        <w:rPr>
          <w:rFonts w:ascii="DIN Next LT Pro" w:hAnsi="DIN Next LT Pro"/>
          <w:b/>
        </w:rPr>
        <w:lastRenderedPageBreak/>
        <w:t>X. KÖLTSÉG – JÖVEDELEM TÁBLA / BUGETUL DE VENITURI ŞI CHELTUIELI</w:t>
      </w:r>
    </w:p>
    <w:p w14:paraId="73952A46" w14:textId="77777777" w:rsidR="0022793A" w:rsidRPr="003E1406" w:rsidRDefault="0022793A" w:rsidP="0022793A">
      <w:pPr>
        <w:contextualSpacing/>
        <w:jc w:val="center"/>
        <w:rPr>
          <w:rFonts w:ascii="DIN Next LT Pro" w:hAnsi="DIN Next LT Pro"/>
          <w:b/>
        </w:rPr>
      </w:pPr>
      <w:r w:rsidRPr="003E1406">
        <w:rPr>
          <w:rFonts w:ascii="DIN Next LT Pro" w:hAnsi="DIN Next LT Pro"/>
          <w:b/>
        </w:rPr>
        <w:t>al acțiunii, programului, evenimentului cultural – RON –</w:t>
      </w:r>
    </w:p>
    <w:tbl>
      <w:tblPr>
        <w:tblW w:w="10877" w:type="dxa"/>
        <w:tblInd w:w="-535" w:type="dxa"/>
        <w:tblLayout w:type="fixed"/>
        <w:tblLook w:val="0000" w:firstRow="0" w:lastRow="0" w:firstColumn="0" w:lastColumn="0" w:noHBand="0" w:noVBand="0"/>
      </w:tblPr>
      <w:tblGrid>
        <w:gridCol w:w="4200"/>
        <w:gridCol w:w="1380"/>
        <w:gridCol w:w="1605"/>
        <w:gridCol w:w="1635"/>
        <w:gridCol w:w="2057"/>
      </w:tblGrid>
      <w:tr w:rsidR="0022793A" w:rsidRPr="003E1406" w14:paraId="56DB552C" w14:textId="77777777" w:rsidTr="007342FC">
        <w:trPr>
          <w:trHeight w:val="1563"/>
        </w:trPr>
        <w:tc>
          <w:tcPr>
            <w:tcW w:w="4200" w:type="dxa"/>
            <w:tcBorders>
              <w:top w:val="single" w:sz="6" w:space="0" w:color="000000"/>
              <w:left w:val="single" w:sz="6" w:space="0" w:color="000000"/>
              <w:bottom w:val="single" w:sz="6" w:space="0" w:color="000000"/>
            </w:tcBorders>
            <w:shd w:val="clear" w:color="auto" w:fill="D9D9D9"/>
            <w:vAlign w:val="center"/>
          </w:tcPr>
          <w:p w14:paraId="3C83BC30" w14:textId="77777777" w:rsidR="0022793A" w:rsidRPr="003E1406" w:rsidRDefault="0022793A" w:rsidP="007342FC">
            <w:pPr>
              <w:pStyle w:val="DefaultText"/>
              <w:jc w:val="center"/>
              <w:rPr>
                <w:rFonts w:ascii="DIN Next LT Pro" w:hAnsi="DIN Next LT Pro"/>
                <w:sz w:val="22"/>
                <w:szCs w:val="22"/>
                <w:lang w:val="hu-HU"/>
              </w:rPr>
            </w:pPr>
            <w:r w:rsidRPr="003E1406">
              <w:rPr>
                <w:rFonts w:ascii="DIN Next LT Pro" w:hAnsi="DIN Next LT Pro"/>
                <w:b/>
                <w:sz w:val="22"/>
                <w:szCs w:val="22"/>
              </w:rPr>
              <w:t>Tipul cheltuielilor</w:t>
            </w:r>
          </w:p>
        </w:tc>
        <w:tc>
          <w:tcPr>
            <w:tcW w:w="1380" w:type="dxa"/>
            <w:tcBorders>
              <w:top w:val="single" w:sz="6" w:space="0" w:color="000000"/>
              <w:left w:val="single" w:sz="6" w:space="0" w:color="000000"/>
              <w:bottom w:val="single" w:sz="6" w:space="0" w:color="000000"/>
            </w:tcBorders>
            <w:shd w:val="clear" w:color="auto" w:fill="D9D9D9"/>
            <w:vAlign w:val="center"/>
          </w:tcPr>
          <w:p w14:paraId="24D7418D" w14:textId="77777777" w:rsidR="0022793A" w:rsidRPr="003E1406" w:rsidRDefault="0022793A" w:rsidP="007342FC">
            <w:pPr>
              <w:pStyle w:val="DefaultText"/>
              <w:jc w:val="center"/>
              <w:rPr>
                <w:rFonts w:ascii="DIN Next LT Pro" w:hAnsi="DIN Next LT Pro"/>
                <w:b/>
                <w:bCs/>
                <w:sz w:val="22"/>
                <w:szCs w:val="22"/>
              </w:rPr>
            </w:pPr>
            <w:r w:rsidRPr="003E1406">
              <w:rPr>
                <w:rFonts w:ascii="DIN Next LT Pro" w:hAnsi="DIN Next LT Pro"/>
                <w:b/>
                <w:bCs/>
                <w:sz w:val="22"/>
                <w:szCs w:val="22"/>
              </w:rPr>
              <w:t>Suma totală</w:t>
            </w:r>
          </w:p>
          <w:p w14:paraId="70FA75F7" w14:textId="77777777" w:rsidR="0022793A" w:rsidRPr="003E1406" w:rsidRDefault="0022793A" w:rsidP="007342FC">
            <w:pPr>
              <w:pStyle w:val="DefaultText"/>
              <w:jc w:val="center"/>
              <w:rPr>
                <w:rFonts w:ascii="DIN Next LT Pro" w:hAnsi="DIN Next LT Pro"/>
                <w:sz w:val="22"/>
                <w:szCs w:val="22"/>
              </w:rPr>
            </w:pPr>
            <w:r w:rsidRPr="003E1406">
              <w:rPr>
                <w:rFonts w:ascii="DIN Next LT Pro" w:hAnsi="DIN Next LT Pro"/>
                <w:b/>
                <w:bCs/>
                <w:sz w:val="22"/>
                <w:szCs w:val="22"/>
              </w:rPr>
              <w:t xml:space="preserve">(lei) </w:t>
            </w:r>
          </w:p>
          <w:p w14:paraId="538C8A54" w14:textId="77777777" w:rsidR="0022793A" w:rsidRPr="003E1406" w:rsidRDefault="0022793A" w:rsidP="007342FC">
            <w:pPr>
              <w:pStyle w:val="DefaultText"/>
              <w:jc w:val="center"/>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D9D9D9"/>
          </w:tcPr>
          <w:p w14:paraId="51A38D42" w14:textId="77777777" w:rsidR="0022793A" w:rsidRPr="003E1406" w:rsidRDefault="0022793A" w:rsidP="007342FC">
            <w:pPr>
              <w:pStyle w:val="DefaultText"/>
              <w:jc w:val="center"/>
              <w:rPr>
                <w:rFonts w:ascii="DIN Next LT Pro" w:hAnsi="DIN Next LT Pro"/>
                <w:sz w:val="22"/>
                <w:szCs w:val="22"/>
              </w:rPr>
            </w:pPr>
            <w:r w:rsidRPr="003E1406">
              <w:rPr>
                <w:rFonts w:ascii="DIN Next LT Pro" w:hAnsi="DIN Next LT Pro"/>
                <w:b/>
                <w:bCs/>
                <w:sz w:val="22"/>
                <w:szCs w:val="22"/>
              </w:rPr>
              <w:t>Alte contribuții din surse proprii sau atrase</w:t>
            </w:r>
          </w:p>
        </w:tc>
        <w:tc>
          <w:tcPr>
            <w:tcW w:w="1635" w:type="dxa"/>
            <w:tcBorders>
              <w:top w:val="single" w:sz="6" w:space="0" w:color="000000"/>
              <w:left w:val="single" w:sz="6" w:space="0" w:color="000000"/>
              <w:bottom w:val="single" w:sz="6" w:space="0" w:color="000000"/>
            </w:tcBorders>
            <w:shd w:val="clear" w:color="auto" w:fill="D9D9D9"/>
            <w:vAlign w:val="center"/>
          </w:tcPr>
          <w:p w14:paraId="0A6F0787" w14:textId="77777777" w:rsidR="0022793A" w:rsidRPr="003E1406" w:rsidRDefault="0022793A" w:rsidP="007342FC">
            <w:pPr>
              <w:pStyle w:val="DefaultText"/>
              <w:jc w:val="center"/>
              <w:rPr>
                <w:rFonts w:ascii="DIN Next LT Pro" w:hAnsi="DIN Next LT Pro"/>
                <w:b/>
                <w:bCs/>
                <w:sz w:val="22"/>
                <w:szCs w:val="22"/>
              </w:rPr>
            </w:pPr>
            <w:r w:rsidRPr="003E1406">
              <w:rPr>
                <w:rFonts w:ascii="DIN Next LT Pro" w:hAnsi="DIN Next LT Pro"/>
                <w:b/>
                <w:bCs/>
                <w:sz w:val="22"/>
                <w:szCs w:val="22"/>
              </w:rPr>
              <w:t>Contribuția</w:t>
            </w:r>
          </w:p>
          <w:p w14:paraId="608084C2" w14:textId="77777777" w:rsidR="0022793A" w:rsidRPr="003E1406" w:rsidRDefault="0022793A" w:rsidP="007342FC">
            <w:pPr>
              <w:pStyle w:val="DefaultText"/>
              <w:jc w:val="center"/>
              <w:rPr>
                <w:rFonts w:ascii="DIN Next LT Pro" w:hAnsi="DIN Next LT Pro"/>
                <w:b/>
                <w:bCs/>
                <w:sz w:val="22"/>
                <w:szCs w:val="22"/>
              </w:rPr>
            </w:pPr>
            <w:r w:rsidRPr="003E1406">
              <w:rPr>
                <w:rFonts w:ascii="DIN Next LT Pro" w:hAnsi="DIN Next LT Pro"/>
                <w:b/>
                <w:bCs/>
                <w:sz w:val="22"/>
                <w:szCs w:val="22"/>
              </w:rPr>
              <w:t>solicitantului</w:t>
            </w:r>
          </w:p>
          <w:p w14:paraId="3D71E197" w14:textId="77777777" w:rsidR="0022793A" w:rsidRPr="003E1406" w:rsidRDefault="0022793A" w:rsidP="007342FC">
            <w:pPr>
              <w:pStyle w:val="DefaultText"/>
              <w:jc w:val="center"/>
              <w:rPr>
                <w:rFonts w:ascii="DIN Next LT Pro" w:hAnsi="DIN Next LT Pro"/>
                <w:sz w:val="22"/>
                <w:szCs w:val="22"/>
              </w:rPr>
            </w:pPr>
            <w:r w:rsidRPr="003E1406">
              <w:rPr>
                <w:rFonts w:ascii="DIN Next LT Pro" w:hAnsi="DIN Next LT Pro"/>
                <w:b/>
                <w:bCs/>
                <w:sz w:val="22"/>
                <w:szCs w:val="22"/>
              </w:rPr>
              <w:t>min. 10% (lei)</w:t>
            </w:r>
          </w:p>
        </w:tc>
        <w:tc>
          <w:tcPr>
            <w:tcW w:w="2057"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54E832E6" w14:textId="77777777" w:rsidR="0022793A" w:rsidRPr="003E1406" w:rsidRDefault="0022793A" w:rsidP="007342FC">
            <w:pPr>
              <w:pStyle w:val="DefaultText"/>
              <w:jc w:val="center"/>
              <w:rPr>
                <w:rFonts w:ascii="DIN Next LT Pro" w:hAnsi="DIN Next LT Pro"/>
                <w:b/>
                <w:bCs/>
                <w:sz w:val="22"/>
                <w:szCs w:val="22"/>
              </w:rPr>
            </w:pPr>
            <w:r w:rsidRPr="003E1406">
              <w:rPr>
                <w:rFonts w:ascii="DIN Next LT Pro" w:hAnsi="DIN Next LT Pro"/>
                <w:b/>
                <w:bCs/>
                <w:sz w:val="22"/>
                <w:szCs w:val="22"/>
              </w:rPr>
              <w:t>Suma</w:t>
            </w:r>
          </w:p>
          <w:p w14:paraId="6AF5819C" w14:textId="77777777" w:rsidR="0022793A" w:rsidRPr="003E1406" w:rsidRDefault="0022793A" w:rsidP="007342FC">
            <w:pPr>
              <w:pStyle w:val="DefaultText"/>
              <w:jc w:val="center"/>
              <w:rPr>
                <w:rFonts w:ascii="DIN Next LT Pro" w:hAnsi="DIN Next LT Pro"/>
                <w:b/>
                <w:bCs/>
                <w:sz w:val="22"/>
                <w:szCs w:val="22"/>
              </w:rPr>
            </w:pPr>
            <w:r w:rsidRPr="003E1406">
              <w:rPr>
                <w:rFonts w:ascii="DIN Next LT Pro" w:hAnsi="DIN Next LT Pro"/>
                <w:b/>
                <w:bCs/>
                <w:sz w:val="22"/>
                <w:szCs w:val="22"/>
              </w:rPr>
              <w:t xml:space="preserve">solicitată </w:t>
            </w:r>
          </w:p>
          <w:p w14:paraId="677A38A1" w14:textId="77777777" w:rsidR="0022793A" w:rsidRPr="003E1406" w:rsidRDefault="0022793A" w:rsidP="007342FC">
            <w:pPr>
              <w:pStyle w:val="DefaultText"/>
              <w:snapToGrid w:val="0"/>
              <w:jc w:val="center"/>
              <w:rPr>
                <w:rFonts w:ascii="DIN Next LT Pro" w:hAnsi="DIN Next LT Pro"/>
                <w:sz w:val="22"/>
                <w:szCs w:val="22"/>
              </w:rPr>
            </w:pPr>
            <w:r w:rsidRPr="003E1406">
              <w:rPr>
                <w:rFonts w:ascii="DIN Next LT Pro" w:hAnsi="DIN Next LT Pro"/>
                <w:b/>
                <w:bCs/>
                <w:sz w:val="22"/>
                <w:szCs w:val="22"/>
              </w:rPr>
              <w:t>(lei)</w:t>
            </w:r>
          </w:p>
        </w:tc>
      </w:tr>
      <w:tr w:rsidR="0022793A" w:rsidRPr="003E1406" w14:paraId="54DAD851" w14:textId="77777777" w:rsidTr="007342FC">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375F6D46" w14:textId="77777777" w:rsidR="0022793A" w:rsidRPr="003E1406" w:rsidRDefault="0022793A" w:rsidP="007342FC">
            <w:pPr>
              <w:pStyle w:val="DefaultText"/>
              <w:tabs>
                <w:tab w:val="left" w:pos="720"/>
              </w:tabs>
              <w:suppressAutoHyphens w:val="0"/>
              <w:rPr>
                <w:rFonts w:ascii="DIN Next LT Pro" w:hAnsi="DIN Next LT Pro"/>
                <w:sz w:val="22"/>
                <w:szCs w:val="22"/>
              </w:rPr>
            </w:pPr>
            <w:r w:rsidRPr="003E1406">
              <w:rPr>
                <w:rFonts w:ascii="DIN Next LT Pro" w:hAnsi="DIN Next LT Pro"/>
                <w:sz w:val="22"/>
                <w:szCs w:val="22"/>
              </w:rPr>
              <w:t>1. Szolg</w:t>
            </w:r>
            <w:r w:rsidRPr="003E1406">
              <w:rPr>
                <w:rFonts w:ascii="DIN Next LT Pro" w:hAnsi="DIN Next LT Pro"/>
                <w:sz w:val="22"/>
                <w:szCs w:val="22"/>
                <w:lang w:val="hu-HU"/>
              </w:rPr>
              <w:t xml:space="preserve">áltatások </w:t>
            </w:r>
            <w:r w:rsidRPr="003E1406">
              <w:rPr>
                <w:rFonts w:ascii="DIN Next LT Pro" w:hAnsi="DIN Next LT Pro"/>
                <w:sz w:val="22"/>
                <w:szCs w:val="22"/>
                <w:lang w:val="en-US"/>
              </w:rPr>
              <w:t xml:space="preserve">/ </w:t>
            </w:r>
            <w:r w:rsidRPr="003E1406">
              <w:rPr>
                <w:rFonts w:ascii="DIN Next LT Pro" w:hAnsi="DIN Next LT Pro"/>
                <w:sz w:val="22"/>
                <w:szCs w:val="22"/>
              </w:rPr>
              <w:t>Servicii (închirieri spații, echipamente, foto-video)</w:t>
            </w:r>
          </w:p>
        </w:tc>
        <w:tc>
          <w:tcPr>
            <w:tcW w:w="1380" w:type="dxa"/>
            <w:tcBorders>
              <w:top w:val="single" w:sz="6" w:space="0" w:color="000000"/>
              <w:left w:val="single" w:sz="6" w:space="0" w:color="000000"/>
              <w:bottom w:val="single" w:sz="6" w:space="0" w:color="000000"/>
            </w:tcBorders>
            <w:shd w:val="clear" w:color="auto" w:fill="auto"/>
          </w:tcPr>
          <w:p w14:paraId="62EFECAC"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9575EF3"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7E2494D"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5F22CB37"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5475A5FE" w14:textId="77777777" w:rsidTr="007342FC">
        <w:trPr>
          <w:trHeight w:val="363"/>
        </w:trPr>
        <w:tc>
          <w:tcPr>
            <w:tcW w:w="4200" w:type="dxa"/>
            <w:tcBorders>
              <w:top w:val="single" w:sz="6" w:space="0" w:color="000000"/>
              <w:left w:val="single" w:sz="6" w:space="0" w:color="000000"/>
              <w:bottom w:val="single" w:sz="6" w:space="0" w:color="000000"/>
            </w:tcBorders>
            <w:shd w:val="clear" w:color="auto" w:fill="auto"/>
            <w:vAlign w:val="center"/>
          </w:tcPr>
          <w:p w14:paraId="6AA9855F" w14:textId="77777777" w:rsidR="0022793A" w:rsidRPr="003E1406" w:rsidRDefault="0022793A" w:rsidP="007342FC">
            <w:pPr>
              <w:pStyle w:val="DefaultText"/>
              <w:tabs>
                <w:tab w:val="left" w:pos="360"/>
              </w:tabs>
              <w:suppressAutoHyphens w:val="0"/>
              <w:rPr>
                <w:rFonts w:ascii="DIN Next LT Pro" w:hAnsi="DIN Next LT Pro"/>
                <w:sz w:val="22"/>
                <w:szCs w:val="22"/>
              </w:rPr>
            </w:pPr>
            <w:r w:rsidRPr="003E1406">
              <w:rPr>
                <w:rFonts w:ascii="DIN Next LT Pro" w:hAnsi="DIN Next LT Pro"/>
                <w:sz w:val="22"/>
                <w:szCs w:val="22"/>
              </w:rPr>
              <w:t>2. Anyagköltség / Cheltuieli materiale</w:t>
            </w:r>
          </w:p>
        </w:tc>
        <w:tc>
          <w:tcPr>
            <w:tcW w:w="1380" w:type="dxa"/>
            <w:tcBorders>
              <w:top w:val="single" w:sz="6" w:space="0" w:color="000000"/>
              <w:left w:val="single" w:sz="6" w:space="0" w:color="000000"/>
              <w:bottom w:val="single" w:sz="6" w:space="0" w:color="000000"/>
            </w:tcBorders>
            <w:shd w:val="clear" w:color="auto" w:fill="auto"/>
          </w:tcPr>
          <w:p w14:paraId="046E8793"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F53C1C2"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6B3D0185"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E70478D"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7BE1FD91"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406DDCD6" w14:textId="77777777" w:rsidR="0022793A" w:rsidRPr="003E1406" w:rsidRDefault="0022793A" w:rsidP="007342FC">
            <w:pPr>
              <w:pStyle w:val="DefaultText"/>
              <w:tabs>
                <w:tab w:val="left" w:pos="360"/>
              </w:tabs>
              <w:suppressAutoHyphens w:val="0"/>
              <w:rPr>
                <w:rFonts w:ascii="DIN Next LT Pro" w:hAnsi="DIN Next LT Pro"/>
                <w:sz w:val="22"/>
                <w:szCs w:val="22"/>
              </w:rPr>
            </w:pPr>
            <w:r w:rsidRPr="003E1406">
              <w:rPr>
                <w:rFonts w:ascii="DIN Next LT Pro" w:hAnsi="DIN Next LT Pro"/>
                <w:bCs/>
                <w:sz w:val="22"/>
                <w:szCs w:val="22"/>
              </w:rPr>
              <w:t>3. Tiszteletdíj / Onorarii</w:t>
            </w:r>
          </w:p>
        </w:tc>
        <w:tc>
          <w:tcPr>
            <w:tcW w:w="1380" w:type="dxa"/>
            <w:tcBorders>
              <w:top w:val="single" w:sz="6" w:space="0" w:color="000000"/>
              <w:left w:val="single" w:sz="6" w:space="0" w:color="000000"/>
              <w:bottom w:val="single" w:sz="6" w:space="0" w:color="000000"/>
            </w:tcBorders>
            <w:shd w:val="clear" w:color="auto" w:fill="auto"/>
          </w:tcPr>
          <w:p w14:paraId="51BDD63B"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AD08320"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2C435FD5"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2FC035F0"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AAF6823"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27C9AB86" w14:textId="77777777" w:rsidR="0022793A" w:rsidRPr="003E1406" w:rsidRDefault="0022793A" w:rsidP="007342FC">
            <w:pPr>
              <w:pStyle w:val="DefaultText"/>
              <w:rPr>
                <w:rFonts w:ascii="DIN Next LT Pro" w:hAnsi="DIN Next LT Pro"/>
                <w:sz w:val="22"/>
                <w:szCs w:val="22"/>
              </w:rPr>
            </w:pPr>
            <w:r w:rsidRPr="003E1406">
              <w:rPr>
                <w:rFonts w:ascii="DIN Next LT Pro" w:hAnsi="DIN Next LT Pro"/>
                <w:sz w:val="22"/>
                <w:szCs w:val="22"/>
              </w:rPr>
              <w:t xml:space="preserve">4. Díjak / Premii – </w:t>
            </w:r>
            <w:r w:rsidRPr="003E1406">
              <w:rPr>
                <w:rFonts w:ascii="DIN Next LT Pro" w:hAnsi="DIN Next LT Pro"/>
                <w:b/>
                <w:bCs/>
                <w:sz w:val="22"/>
                <w:szCs w:val="22"/>
              </w:rPr>
              <w:t>max. 50%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7EC5F34A"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0B136641"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2469592"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68E4C03A"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F1AA184" w14:textId="77777777" w:rsidTr="007342FC">
        <w:trPr>
          <w:trHeight w:val="307"/>
        </w:trPr>
        <w:tc>
          <w:tcPr>
            <w:tcW w:w="4200" w:type="dxa"/>
            <w:tcBorders>
              <w:top w:val="single" w:sz="6" w:space="0" w:color="000000"/>
              <w:left w:val="single" w:sz="6" w:space="0" w:color="000000"/>
              <w:bottom w:val="single" w:sz="6" w:space="0" w:color="000000"/>
            </w:tcBorders>
            <w:shd w:val="clear" w:color="auto" w:fill="auto"/>
            <w:vAlign w:val="center"/>
          </w:tcPr>
          <w:p w14:paraId="263AC2E2" w14:textId="77777777" w:rsidR="0022793A" w:rsidRPr="003E1406" w:rsidRDefault="0022793A" w:rsidP="007342FC">
            <w:pPr>
              <w:tabs>
                <w:tab w:val="left" w:pos="-85"/>
              </w:tabs>
              <w:rPr>
                <w:rFonts w:ascii="DIN Next LT Pro" w:hAnsi="DIN Next LT Pro"/>
              </w:rPr>
            </w:pPr>
            <w:r w:rsidRPr="003E1406">
              <w:rPr>
                <w:rFonts w:ascii="DIN Next LT Pro" w:hAnsi="DIN Next LT Pro"/>
              </w:rPr>
              <w:t xml:space="preserve">5. Szállás / Cazare (max. 3 stele) </w:t>
            </w:r>
          </w:p>
        </w:tc>
        <w:tc>
          <w:tcPr>
            <w:tcW w:w="1380" w:type="dxa"/>
            <w:tcBorders>
              <w:top w:val="single" w:sz="6" w:space="0" w:color="000000"/>
              <w:left w:val="single" w:sz="6" w:space="0" w:color="000000"/>
              <w:bottom w:val="single" w:sz="6" w:space="0" w:color="000000"/>
            </w:tcBorders>
            <w:shd w:val="clear" w:color="auto" w:fill="auto"/>
          </w:tcPr>
          <w:p w14:paraId="37532C79"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0CDDE5AB"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37C07E14"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6EB19E81"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576AAE0C"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2BB31919" w14:textId="77777777" w:rsidR="0022793A" w:rsidRPr="003E1406" w:rsidRDefault="0022793A" w:rsidP="007342FC">
            <w:pPr>
              <w:tabs>
                <w:tab w:val="left" w:pos="-85"/>
              </w:tabs>
              <w:rPr>
                <w:rFonts w:ascii="DIN Next LT Pro" w:hAnsi="DIN Next LT Pro"/>
              </w:rPr>
            </w:pPr>
            <w:r w:rsidRPr="003E1406">
              <w:rPr>
                <w:rFonts w:ascii="DIN Next LT Pro" w:hAnsi="DIN Next LT Pro"/>
              </w:rPr>
              <w:t>6</w:t>
            </w:r>
            <w:r w:rsidRPr="002612E2">
              <w:rPr>
                <w:rFonts w:ascii="DIN Next LT Pro" w:hAnsi="DIN Next LT Pro"/>
                <w:color w:val="000000" w:themeColor="text1"/>
              </w:rPr>
              <w:t xml:space="preserve">. Felszerelések, alapeszközök, irodai fogyóanyagok / Dotări, mijloace fixe, materiale birotice necesare derulării proiectului (hârtie, toner, cartuș imprimantă) – </w:t>
            </w:r>
            <w:r w:rsidRPr="002612E2">
              <w:rPr>
                <w:rFonts w:ascii="DIN Next LT Pro" w:hAnsi="DIN Next LT Pro"/>
                <w:b/>
                <w:bCs/>
                <w:color w:val="000000" w:themeColor="text1"/>
              </w:rPr>
              <w:t>max. 25%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10D6AD40"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6C12993"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B649E29"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2E142F63"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3198395"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32A3EE55" w14:textId="77777777" w:rsidR="0022793A" w:rsidRPr="003E1406" w:rsidRDefault="0022793A" w:rsidP="007342FC">
            <w:pPr>
              <w:pStyle w:val="DefaultText"/>
              <w:tabs>
                <w:tab w:val="left" w:pos="360"/>
              </w:tabs>
              <w:suppressAutoHyphens w:val="0"/>
              <w:rPr>
                <w:rFonts w:ascii="DIN Next LT Pro" w:hAnsi="DIN Next LT Pro"/>
                <w:sz w:val="22"/>
                <w:szCs w:val="22"/>
              </w:rPr>
            </w:pPr>
            <w:r w:rsidRPr="003E1406">
              <w:rPr>
                <w:rFonts w:ascii="DIN Next LT Pro" w:hAnsi="DIN Next LT Pro"/>
                <w:sz w:val="22"/>
                <w:szCs w:val="22"/>
              </w:rPr>
              <w:t xml:space="preserve">7. Szállítási költségek – </w:t>
            </w:r>
            <w:r w:rsidRPr="003E1406">
              <w:rPr>
                <w:rFonts w:ascii="DIN Next LT Pro" w:hAnsi="DIN Next LT Pro"/>
                <w:bCs/>
                <w:sz w:val="22"/>
                <w:szCs w:val="22"/>
              </w:rPr>
              <w:t>személygépkocsival</w:t>
            </w:r>
            <w:r w:rsidRPr="003E1406">
              <w:rPr>
                <w:rFonts w:ascii="DIN Next LT Pro" w:hAnsi="DIN Next LT Pro"/>
                <w:sz w:val="22"/>
                <w:szCs w:val="22"/>
              </w:rPr>
              <w:t xml:space="preserve"> </w:t>
            </w:r>
            <w:r w:rsidRPr="003E1406">
              <w:rPr>
                <w:rFonts w:ascii="DIN Next LT Pro" w:hAnsi="DIN Next LT Pro"/>
                <w:bCs/>
                <w:sz w:val="22"/>
                <w:szCs w:val="22"/>
              </w:rPr>
              <w:t xml:space="preserve">/ Transport intern și internațional </w:t>
            </w:r>
            <w:r w:rsidRPr="003E1406">
              <w:rPr>
                <w:rFonts w:ascii="DIN Next LT Pro" w:hAnsi="DIN Next LT Pro"/>
                <w:sz w:val="22"/>
                <w:szCs w:val="22"/>
              </w:rPr>
              <w:t xml:space="preserve">(7,5 l carburant/100 km) </w:t>
            </w:r>
          </w:p>
        </w:tc>
        <w:tc>
          <w:tcPr>
            <w:tcW w:w="1380" w:type="dxa"/>
            <w:tcBorders>
              <w:top w:val="single" w:sz="6" w:space="0" w:color="000000"/>
              <w:left w:val="single" w:sz="6" w:space="0" w:color="000000"/>
              <w:bottom w:val="single" w:sz="6" w:space="0" w:color="000000"/>
            </w:tcBorders>
            <w:shd w:val="clear" w:color="auto" w:fill="auto"/>
          </w:tcPr>
          <w:p w14:paraId="55FB02E7"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9AB3176"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579531AA"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19F30A2"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73A79E7F"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24D99E9B" w14:textId="77777777" w:rsidR="0022793A" w:rsidRPr="003E1406" w:rsidRDefault="0022793A" w:rsidP="007342FC">
            <w:pPr>
              <w:pStyle w:val="DefaultText"/>
              <w:suppressAutoHyphens w:val="0"/>
              <w:rPr>
                <w:rFonts w:ascii="DIN Next LT Pro" w:hAnsi="DIN Next LT Pro"/>
                <w:sz w:val="22"/>
                <w:szCs w:val="22"/>
              </w:rPr>
            </w:pPr>
            <w:r w:rsidRPr="003E1406">
              <w:rPr>
                <w:rFonts w:ascii="DIN Next LT Pro" w:hAnsi="DIN Next LT Pro"/>
                <w:sz w:val="22"/>
                <w:szCs w:val="22"/>
              </w:rPr>
              <w:t>8. Nyomtatványok, nyomdai költségek / T</w:t>
            </w:r>
            <w:r w:rsidRPr="003E1406">
              <w:rPr>
                <w:rFonts w:ascii="DIN Next LT Pro" w:hAnsi="DIN Next LT Pro"/>
                <w:bCs/>
                <w:sz w:val="22"/>
                <w:szCs w:val="22"/>
              </w:rPr>
              <w:t>ipărituri, chelt.tipografice, traduceri, servicii design</w:t>
            </w:r>
          </w:p>
        </w:tc>
        <w:tc>
          <w:tcPr>
            <w:tcW w:w="1380" w:type="dxa"/>
            <w:tcBorders>
              <w:top w:val="single" w:sz="6" w:space="0" w:color="000000"/>
              <w:left w:val="single" w:sz="6" w:space="0" w:color="000000"/>
              <w:bottom w:val="single" w:sz="6" w:space="0" w:color="000000"/>
            </w:tcBorders>
            <w:shd w:val="clear" w:color="auto" w:fill="auto"/>
          </w:tcPr>
          <w:p w14:paraId="4BA671FB"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4B6F8393"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0176CA1"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6DAF283D"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03ABBF6"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00787589" w14:textId="77777777" w:rsidR="0022793A" w:rsidRPr="003E1406" w:rsidRDefault="0022793A" w:rsidP="007342FC">
            <w:pPr>
              <w:pStyle w:val="DefaultText"/>
              <w:suppressAutoHyphens w:val="0"/>
              <w:rPr>
                <w:rFonts w:ascii="DIN Next LT Pro" w:hAnsi="DIN Next LT Pro"/>
                <w:sz w:val="22"/>
                <w:szCs w:val="22"/>
              </w:rPr>
            </w:pPr>
            <w:r w:rsidRPr="003E1406">
              <w:rPr>
                <w:rFonts w:ascii="DIN Next LT Pro" w:hAnsi="DIN Next LT Pro"/>
                <w:sz w:val="22"/>
                <w:szCs w:val="22"/>
              </w:rPr>
              <w:t>9. Szállítóeszközök bérlése / Închiriere mijloace de transport</w:t>
            </w:r>
          </w:p>
        </w:tc>
        <w:tc>
          <w:tcPr>
            <w:tcW w:w="1380" w:type="dxa"/>
            <w:tcBorders>
              <w:top w:val="single" w:sz="6" w:space="0" w:color="000000"/>
              <w:left w:val="single" w:sz="6" w:space="0" w:color="000000"/>
              <w:bottom w:val="single" w:sz="6" w:space="0" w:color="000000"/>
            </w:tcBorders>
            <w:shd w:val="clear" w:color="auto" w:fill="auto"/>
          </w:tcPr>
          <w:p w14:paraId="2841C4F0"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E2CFF8E"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F54E429"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16C1B49D"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340EFBE"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08498671" w14:textId="77777777" w:rsidR="0022793A" w:rsidRPr="003E1406" w:rsidRDefault="0022793A" w:rsidP="007342FC">
            <w:pPr>
              <w:pStyle w:val="DefaultText"/>
              <w:suppressAutoHyphens w:val="0"/>
              <w:rPr>
                <w:rFonts w:ascii="DIN Next LT Pro" w:hAnsi="DIN Next LT Pro"/>
                <w:sz w:val="22"/>
                <w:szCs w:val="22"/>
              </w:rPr>
            </w:pPr>
            <w:r w:rsidRPr="003E1406">
              <w:rPr>
                <w:rFonts w:ascii="DIN Next LT Pro" w:hAnsi="DIN Next LT Pro"/>
                <w:sz w:val="22"/>
                <w:szCs w:val="22"/>
              </w:rPr>
              <w:t>10. Reklámköltségek</w:t>
            </w:r>
            <w:r w:rsidRPr="003E1406">
              <w:rPr>
                <w:rFonts w:ascii="DIN Next LT Pro" w:hAnsi="DIN Next LT Pro"/>
                <w:bCs/>
                <w:sz w:val="22"/>
                <w:szCs w:val="22"/>
              </w:rPr>
              <w:t xml:space="preserve"> / Acțiuni promoționale și de publicitate (mash, banner, roll-up, difuzări radio/tv/online, </w:t>
            </w:r>
            <w:r w:rsidRPr="003E1406">
              <w:rPr>
                <w:rFonts w:ascii="DIN Next LT Pro" w:hAnsi="DIN Next LT Pro"/>
                <w:sz w:val="22"/>
                <w:szCs w:val="22"/>
              </w:rPr>
              <w:t xml:space="preserve">realizare de filme, </w:t>
            </w:r>
            <w:r w:rsidRPr="003E1406">
              <w:rPr>
                <w:rFonts w:ascii="DIN Next LT Pro" w:hAnsi="DIN Next LT Pro"/>
                <w:bCs/>
                <w:sz w:val="22"/>
                <w:szCs w:val="22"/>
              </w:rPr>
              <w:t>materiale personalizate)</w:t>
            </w:r>
          </w:p>
        </w:tc>
        <w:tc>
          <w:tcPr>
            <w:tcW w:w="1380" w:type="dxa"/>
            <w:tcBorders>
              <w:top w:val="single" w:sz="6" w:space="0" w:color="000000"/>
              <w:left w:val="single" w:sz="6" w:space="0" w:color="000000"/>
              <w:bottom w:val="single" w:sz="6" w:space="0" w:color="000000"/>
            </w:tcBorders>
            <w:shd w:val="clear" w:color="auto" w:fill="auto"/>
          </w:tcPr>
          <w:p w14:paraId="07B747C4"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1D48CBD9"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CC10CAA"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650F9E83"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6EF3C97D" w14:textId="77777777" w:rsidTr="007342FC">
        <w:tc>
          <w:tcPr>
            <w:tcW w:w="4200" w:type="dxa"/>
            <w:tcBorders>
              <w:top w:val="single" w:sz="6" w:space="0" w:color="000000"/>
              <w:left w:val="single" w:sz="6" w:space="0" w:color="000000"/>
              <w:bottom w:val="single" w:sz="6" w:space="0" w:color="000000"/>
            </w:tcBorders>
            <w:shd w:val="clear" w:color="auto" w:fill="auto"/>
            <w:vAlign w:val="center"/>
          </w:tcPr>
          <w:p w14:paraId="0D3A11EF" w14:textId="77777777" w:rsidR="0022793A" w:rsidRPr="003E1406" w:rsidRDefault="0022793A" w:rsidP="007342FC">
            <w:pPr>
              <w:pStyle w:val="DefaultText"/>
              <w:tabs>
                <w:tab w:val="left" w:pos="775"/>
              </w:tabs>
              <w:rPr>
                <w:rFonts w:ascii="DIN Next LT Pro" w:hAnsi="DIN Next LT Pro"/>
                <w:sz w:val="22"/>
                <w:szCs w:val="22"/>
              </w:rPr>
            </w:pPr>
            <w:r w:rsidRPr="003E1406">
              <w:rPr>
                <w:rFonts w:ascii="DIN Next LT Pro" w:hAnsi="DIN Next LT Pro"/>
                <w:sz w:val="22"/>
                <w:szCs w:val="22"/>
              </w:rPr>
              <w:t xml:space="preserve">11. </w:t>
            </w:r>
            <w:r w:rsidRPr="003E1406">
              <w:rPr>
                <w:rFonts w:ascii="DIN Next LT Pro" w:hAnsi="DIN Next LT Pro"/>
                <w:bCs/>
                <w:sz w:val="22"/>
                <w:szCs w:val="22"/>
              </w:rPr>
              <w:t xml:space="preserve">Étkeztetés / Cheltuieli de masă ale participanților și / sau invitațiilor (cumulat cu pct. 12. - </w:t>
            </w:r>
            <w:r w:rsidRPr="003E1406">
              <w:rPr>
                <w:rFonts w:ascii="DIN Next LT Pro" w:hAnsi="DIN Next LT Pro"/>
                <w:b/>
                <w:bCs/>
                <w:sz w:val="22"/>
                <w:szCs w:val="22"/>
              </w:rPr>
              <w:t>max 20%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07CEC35D"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2229697B"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29C04AFB"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51095AF8"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01689C24" w14:textId="77777777" w:rsidTr="007342FC">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1985A1BF" w14:textId="77777777" w:rsidR="0022793A" w:rsidRPr="003E1406" w:rsidRDefault="0022793A" w:rsidP="007342FC">
            <w:pPr>
              <w:pStyle w:val="DefaultText"/>
              <w:suppressAutoHyphens w:val="0"/>
              <w:rPr>
                <w:rFonts w:ascii="DIN Next LT Pro" w:hAnsi="DIN Next LT Pro"/>
                <w:sz w:val="22"/>
                <w:szCs w:val="22"/>
              </w:rPr>
            </w:pPr>
            <w:r w:rsidRPr="003E1406">
              <w:rPr>
                <w:rFonts w:ascii="DIN Next LT Pro" w:hAnsi="DIN Next LT Pro"/>
                <w:sz w:val="22"/>
                <w:szCs w:val="22"/>
              </w:rPr>
              <w:t xml:space="preserve">12. </w:t>
            </w:r>
            <w:r w:rsidRPr="003E1406">
              <w:rPr>
                <w:rFonts w:ascii="DIN Next LT Pro" w:hAnsi="DIN Next LT Pro"/>
                <w:bCs/>
                <w:sz w:val="22"/>
                <w:szCs w:val="22"/>
              </w:rPr>
              <w:t xml:space="preserve">Személyzeti és működési költségek / Cheltuieli de personal și cheltuieli administrative aferente perioadei de realizare; ex. </w:t>
            </w:r>
            <w:r w:rsidRPr="003E1406">
              <w:rPr>
                <w:rFonts w:ascii="DIN Next LT Pro" w:hAnsi="DIN Next LT Pro"/>
                <w:sz w:val="22"/>
                <w:szCs w:val="22"/>
              </w:rPr>
              <w:t xml:space="preserve">cheltuieli cu energia electrică, chirie, poștă, bilete de intrare </w:t>
            </w:r>
            <w:r w:rsidRPr="003E1406">
              <w:rPr>
                <w:rFonts w:ascii="DIN Next LT Pro" w:hAnsi="DIN Next LT Pro"/>
                <w:b/>
                <w:bCs/>
                <w:sz w:val="22"/>
                <w:szCs w:val="22"/>
              </w:rPr>
              <w:t>(cumulat cu mese nu vor depăși 20 % din totalul finanțării acordate)</w:t>
            </w:r>
          </w:p>
        </w:tc>
        <w:tc>
          <w:tcPr>
            <w:tcW w:w="1380" w:type="dxa"/>
            <w:tcBorders>
              <w:top w:val="single" w:sz="6" w:space="0" w:color="000000"/>
              <w:left w:val="single" w:sz="6" w:space="0" w:color="000000"/>
              <w:bottom w:val="single" w:sz="6" w:space="0" w:color="000000"/>
            </w:tcBorders>
            <w:shd w:val="clear" w:color="auto" w:fill="auto"/>
          </w:tcPr>
          <w:p w14:paraId="369ACE11"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6BE0260F"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1120FD05"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39976E20"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2B4DF467" w14:textId="77777777" w:rsidTr="007342FC">
        <w:trPr>
          <w:trHeight w:val="228"/>
        </w:trPr>
        <w:tc>
          <w:tcPr>
            <w:tcW w:w="4200" w:type="dxa"/>
            <w:tcBorders>
              <w:top w:val="single" w:sz="6" w:space="0" w:color="000000"/>
              <w:left w:val="single" w:sz="6" w:space="0" w:color="000000"/>
              <w:bottom w:val="single" w:sz="6" w:space="0" w:color="000000"/>
            </w:tcBorders>
            <w:shd w:val="clear" w:color="auto" w:fill="auto"/>
            <w:vAlign w:val="center"/>
          </w:tcPr>
          <w:p w14:paraId="253AD4BE" w14:textId="77777777" w:rsidR="0022793A" w:rsidRPr="003E1406" w:rsidRDefault="0022793A" w:rsidP="007342FC">
            <w:pPr>
              <w:pStyle w:val="DefaultText"/>
              <w:suppressAutoHyphens w:val="0"/>
              <w:rPr>
                <w:rFonts w:ascii="DIN Next LT Pro" w:hAnsi="DIN Next LT Pro"/>
                <w:sz w:val="22"/>
                <w:szCs w:val="22"/>
              </w:rPr>
            </w:pPr>
            <w:r w:rsidRPr="003E1406">
              <w:rPr>
                <w:rFonts w:ascii="DIN Next LT Pro" w:hAnsi="DIN Next LT Pro"/>
                <w:sz w:val="22"/>
                <w:szCs w:val="22"/>
              </w:rPr>
              <w:t xml:space="preserve">13. </w:t>
            </w:r>
            <w:r w:rsidRPr="003E1406">
              <w:rPr>
                <w:rFonts w:ascii="DIN Next LT Pro" w:hAnsi="DIN Next LT Pro"/>
                <w:bCs/>
                <w:sz w:val="22"/>
                <w:szCs w:val="22"/>
              </w:rPr>
              <w:t xml:space="preserve">Egyéb kiadások önrészből / Alte cheltuieli suportate din surse proprii </w:t>
            </w:r>
          </w:p>
        </w:tc>
        <w:tc>
          <w:tcPr>
            <w:tcW w:w="1380" w:type="dxa"/>
            <w:tcBorders>
              <w:top w:val="single" w:sz="6" w:space="0" w:color="000000"/>
              <w:left w:val="single" w:sz="6" w:space="0" w:color="000000"/>
              <w:bottom w:val="single" w:sz="6" w:space="0" w:color="000000"/>
            </w:tcBorders>
            <w:shd w:val="clear" w:color="auto" w:fill="auto"/>
          </w:tcPr>
          <w:p w14:paraId="5D003153"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6B711A40"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6D08EA5B"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0A138E7C" w14:textId="77777777" w:rsidR="0022793A" w:rsidRPr="003E1406" w:rsidRDefault="0022793A" w:rsidP="007342FC">
            <w:pPr>
              <w:pStyle w:val="DefaultText"/>
              <w:snapToGrid w:val="0"/>
              <w:rPr>
                <w:rFonts w:ascii="DIN Next LT Pro" w:hAnsi="DIN Next LT Pro"/>
                <w:sz w:val="22"/>
                <w:szCs w:val="22"/>
              </w:rPr>
            </w:pPr>
          </w:p>
        </w:tc>
      </w:tr>
      <w:tr w:rsidR="0022793A" w:rsidRPr="003E1406" w14:paraId="7286B04E" w14:textId="77777777" w:rsidTr="007342FC">
        <w:trPr>
          <w:trHeight w:val="627"/>
        </w:trPr>
        <w:tc>
          <w:tcPr>
            <w:tcW w:w="4200" w:type="dxa"/>
            <w:tcBorders>
              <w:top w:val="single" w:sz="6" w:space="0" w:color="000000"/>
              <w:left w:val="single" w:sz="6" w:space="0" w:color="000000"/>
              <w:bottom w:val="single" w:sz="6" w:space="0" w:color="000000"/>
            </w:tcBorders>
            <w:shd w:val="clear" w:color="auto" w:fill="auto"/>
            <w:vAlign w:val="center"/>
          </w:tcPr>
          <w:p w14:paraId="68A5E696" w14:textId="77777777" w:rsidR="0022793A" w:rsidRPr="003E1406" w:rsidRDefault="0022793A" w:rsidP="007342FC">
            <w:pPr>
              <w:pStyle w:val="DefaultText"/>
              <w:rPr>
                <w:rFonts w:ascii="DIN Next LT Pro" w:hAnsi="DIN Next LT Pro"/>
                <w:sz w:val="22"/>
                <w:szCs w:val="22"/>
              </w:rPr>
            </w:pPr>
            <w:r w:rsidRPr="003E1406">
              <w:rPr>
                <w:rFonts w:ascii="DIN Next LT Pro" w:hAnsi="DIN Next LT Pro"/>
                <w:b/>
                <w:bCs/>
                <w:sz w:val="22"/>
                <w:szCs w:val="22"/>
              </w:rPr>
              <w:t>ÖSSZESEN / TOTAL</w:t>
            </w:r>
          </w:p>
        </w:tc>
        <w:tc>
          <w:tcPr>
            <w:tcW w:w="1380" w:type="dxa"/>
            <w:tcBorders>
              <w:top w:val="single" w:sz="6" w:space="0" w:color="000000"/>
              <w:left w:val="single" w:sz="6" w:space="0" w:color="000000"/>
              <w:bottom w:val="single" w:sz="6" w:space="0" w:color="000000"/>
            </w:tcBorders>
            <w:shd w:val="clear" w:color="auto" w:fill="auto"/>
          </w:tcPr>
          <w:p w14:paraId="3F8BFA29" w14:textId="77777777" w:rsidR="0022793A" w:rsidRPr="003E1406" w:rsidRDefault="0022793A" w:rsidP="007342FC">
            <w:pPr>
              <w:pStyle w:val="DefaultText"/>
              <w:snapToGrid w:val="0"/>
              <w:rPr>
                <w:rFonts w:ascii="DIN Next LT Pro" w:hAnsi="DIN Next LT Pro"/>
                <w:sz w:val="22"/>
                <w:szCs w:val="22"/>
              </w:rPr>
            </w:pPr>
          </w:p>
        </w:tc>
        <w:tc>
          <w:tcPr>
            <w:tcW w:w="1605" w:type="dxa"/>
            <w:tcBorders>
              <w:top w:val="single" w:sz="6" w:space="0" w:color="000000"/>
              <w:left w:val="single" w:sz="6" w:space="0" w:color="000000"/>
              <w:bottom w:val="single" w:sz="6" w:space="0" w:color="000000"/>
            </w:tcBorders>
            <w:shd w:val="clear" w:color="auto" w:fill="auto"/>
          </w:tcPr>
          <w:p w14:paraId="7808BF6C" w14:textId="77777777" w:rsidR="0022793A" w:rsidRPr="003E1406" w:rsidRDefault="0022793A" w:rsidP="007342FC">
            <w:pPr>
              <w:pStyle w:val="DefaultText"/>
              <w:snapToGrid w:val="0"/>
              <w:rPr>
                <w:rFonts w:ascii="DIN Next LT Pro" w:hAnsi="DIN Next LT Pro"/>
                <w:sz w:val="22"/>
                <w:szCs w:val="22"/>
              </w:rPr>
            </w:pPr>
          </w:p>
        </w:tc>
        <w:tc>
          <w:tcPr>
            <w:tcW w:w="1635" w:type="dxa"/>
            <w:tcBorders>
              <w:top w:val="single" w:sz="6" w:space="0" w:color="000000"/>
              <w:left w:val="single" w:sz="6" w:space="0" w:color="000000"/>
              <w:bottom w:val="single" w:sz="6" w:space="0" w:color="000000"/>
            </w:tcBorders>
            <w:shd w:val="clear" w:color="auto" w:fill="auto"/>
          </w:tcPr>
          <w:p w14:paraId="02A48BD9" w14:textId="77777777" w:rsidR="0022793A" w:rsidRPr="003E1406" w:rsidRDefault="0022793A" w:rsidP="007342FC">
            <w:pPr>
              <w:pStyle w:val="DefaultText"/>
              <w:snapToGrid w:val="0"/>
              <w:rPr>
                <w:rFonts w:ascii="DIN Next LT Pro" w:hAnsi="DIN Next LT Pro"/>
                <w:sz w:val="22"/>
                <w:szCs w:val="22"/>
              </w:rPr>
            </w:pPr>
          </w:p>
        </w:tc>
        <w:tc>
          <w:tcPr>
            <w:tcW w:w="2057" w:type="dxa"/>
            <w:tcBorders>
              <w:top w:val="single" w:sz="6" w:space="0" w:color="000000"/>
              <w:left w:val="single" w:sz="6" w:space="0" w:color="000000"/>
              <w:bottom w:val="single" w:sz="6" w:space="0" w:color="000000"/>
              <w:right w:val="single" w:sz="6" w:space="0" w:color="000000"/>
            </w:tcBorders>
            <w:shd w:val="clear" w:color="auto" w:fill="auto"/>
          </w:tcPr>
          <w:p w14:paraId="7D95AFD0" w14:textId="77777777" w:rsidR="0022793A" w:rsidRPr="003E1406" w:rsidRDefault="0022793A" w:rsidP="007342FC">
            <w:pPr>
              <w:pStyle w:val="DefaultText"/>
              <w:snapToGrid w:val="0"/>
              <w:rPr>
                <w:rFonts w:ascii="DIN Next LT Pro" w:hAnsi="DIN Next LT Pro"/>
                <w:sz w:val="22"/>
                <w:szCs w:val="22"/>
              </w:rPr>
            </w:pPr>
          </w:p>
        </w:tc>
      </w:tr>
    </w:tbl>
    <w:p w14:paraId="342686EA" w14:textId="77777777" w:rsidR="0022793A" w:rsidRPr="003E1406" w:rsidRDefault="0022793A" w:rsidP="0022793A">
      <w:pPr>
        <w:jc w:val="both"/>
        <w:rPr>
          <w:rFonts w:ascii="DIN Next LT Pro" w:hAnsi="DIN Next LT Pro"/>
          <w:b/>
        </w:rPr>
        <w:sectPr w:rsidR="0022793A" w:rsidRPr="003E1406">
          <w:footerReference w:type="even" r:id="rId7"/>
          <w:footerReference w:type="default" r:id="rId8"/>
          <w:footerReference w:type="first" r:id="rId9"/>
          <w:pgSz w:w="12240" w:h="15840"/>
          <w:pgMar w:top="426" w:right="900" w:bottom="732" w:left="1440" w:header="708" w:footer="302" w:gutter="0"/>
          <w:cols w:space="708"/>
          <w:docGrid w:linePitch="600" w:charSpace="32768"/>
        </w:sectPr>
      </w:pPr>
      <w:r w:rsidRPr="003E1406">
        <w:rPr>
          <w:rFonts w:ascii="DIN Next LT Pro" w:hAnsi="DIN Next LT Pro"/>
          <w:b/>
        </w:rPr>
        <w:t xml:space="preserve">DATA                                                                                                                   SEMNĂTURA </w:t>
      </w:r>
      <w:r w:rsidRPr="003E1406">
        <w:rPr>
          <w:rFonts w:ascii="DIN Next LT Pro" w:hAnsi="DIN Next LT Pro"/>
        </w:rPr>
        <w:t>(L.Ş.)</w:t>
      </w:r>
    </w:p>
    <w:p w14:paraId="45128C1C" w14:textId="77777777" w:rsidR="0022793A" w:rsidRPr="003E1406" w:rsidRDefault="0022793A" w:rsidP="0022793A">
      <w:pPr>
        <w:jc w:val="center"/>
        <w:rPr>
          <w:rFonts w:ascii="DIN Next LT Pro" w:hAnsi="DIN Next LT Pro"/>
        </w:rPr>
      </w:pPr>
      <w:r w:rsidRPr="003E1406">
        <w:rPr>
          <w:rFonts w:ascii="DIN Next LT Pro" w:hAnsi="DIN Next LT Pro"/>
          <w:b/>
        </w:rPr>
        <w:lastRenderedPageBreak/>
        <w:t>DECLARAŢIE</w:t>
      </w:r>
    </w:p>
    <w:p w14:paraId="7395E47D" w14:textId="77777777" w:rsidR="0022793A" w:rsidRPr="003E1406" w:rsidRDefault="0022793A" w:rsidP="0022793A">
      <w:pPr>
        <w:jc w:val="center"/>
        <w:rPr>
          <w:rFonts w:ascii="DIN Next LT Pro" w:hAnsi="DIN Next LT Pro"/>
          <w:b/>
        </w:rPr>
      </w:pPr>
    </w:p>
    <w:p w14:paraId="586B72D7" w14:textId="77777777" w:rsidR="0022793A" w:rsidRPr="003E1406" w:rsidRDefault="0022793A" w:rsidP="0022793A">
      <w:pPr>
        <w:pStyle w:val="BodyText"/>
        <w:spacing w:before="240" w:after="0"/>
        <w:contextualSpacing/>
        <w:jc w:val="both"/>
        <w:rPr>
          <w:rFonts w:ascii="DIN Next LT Pro" w:hAnsi="DIN Next LT Pro"/>
          <w:sz w:val="22"/>
          <w:szCs w:val="22"/>
        </w:rPr>
      </w:pPr>
      <w:r w:rsidRPr="003E1406">
        <w:rPr>
          <w:rFonts w:ascii="DIN Next LT Pro" w:hAnsi="DIN Next LT Pro"/>
          <w:sz w:val="22"/>
          <w:szCs w:val="22"/>
        </w:rPr>
        <w:t xml:space="preserve">Subsemnatul ....................................…..........., în calitate de reprezentant legal al organizației solicitante pentru prezentul proiect, certific că toate informațiile furnizate în această cerere sunt autentice. </w:t>
      </w:r>
    </w:p>
    <w:p w14:paraId="2D217D72" w14:textId="77777777" w:rsidR="0022793A" w:rsidRPr="003E1406" w:rsidRDefault="0022793A" w:rsidP="0022793A">
      <w:pPr>
        <w:pStyle w:val="BodyText"/>
        <w:spacing w:before="240" w:after="0"/>
        <w:contextualSpacing/>
        <w:jc w:val="both"/>
        <w:rPr>
          <w:rFonts w:ascii="DIN Next LT Pro" w:hAnsi="DIN Next LT Pro"/>
          <w:sz w:val="22"/>
          <w:szCs w:val="22"/>
        </w:rPr>
      </w:pPr>
    </w:p>
    <w:p w14:paraId="78D641FF" w14:textId="77777777" w:rsidR="0022793A" w:rsidRPr="003E1406" w:rsidRDefault="0022793A" w:rsidP="0022793A">
      <w:pPr>
        <w:pStyle w:val="BodyText"/>
        <w:spacing w:before="240" w:after="0"/>
        <w:contextualSpacing/>
        <w:jc w:val="both"/>
        <w:rPr>
          <w:rFonts w:ascii="DIN Next LT Pro" w:hAnsi="DIN Next LT Pro"/>
          <w:sz w:val="22"/>
          <w:szCs w:val="22"/>
        </w:rPr>
      </w:pPr>
      <w:r w:rsidRPr="003E1406">
        <w:rPr>
          <w:rFonts w:ascii="DIN Next LT Pro" w:hAnsi="DIN Next LT Pro"/>
          <w:sz w:val="22"/>
          <w:szCs w:val="22"/>
        </w:rPr>
        <w:t>Declar pe propria răspundere că nu mă aflu /persoana juridică pe care o reprezint nu se află în nici una dintre următoarele situații:</w:t>
      </w:r>
    </w:p>
    <w:p w14:paraId="4EAECDB2"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a) în incapacitate de plată;</w:t>
      </w:r>
    </w:p>
    <w:p w14:paraId="2315FB76"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b) cu plățile /conturile blocate conform unei hotărâri judecătorești definitive;</w:t>
      </w:r>
    </w:p>
    <w:p w14:paraId="1D5C9085"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c) nu am încălcat/a încălcat cu bună știință prevederile unui alt contract finanțat din fonduri publice;</w:t>
      </w:r>
    </w:p>
    <w:p w14:paraId="03211011"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d) nu sunt vinovat de declarații false cu privire la situația economică;</w:t>
      </w:r>
    </w:p>
    <w:p w14:paraId="2672162C"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e) nu am /are restanțe către bugetul de stat, bugetul asigurărilor sociale de stat, bugetul asigurărilor sociale de sănătate, bugetele locale sau fondurile speciale;</w:t>
      </w:r>
    </w:p>
    <w:p w14:paraId="01C96018"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 xml:space="preserve">    f) nu sunt condamnat pentru: abuz de încredere, gestiune frauduloasă, înșelăciune, delapidare, dare sau luare de mită, mărturie mincinoasă, fals, uz de fals, deturnare de fonduri.</w:t>
      </w:r>
    </w:p>
    <w:p w14:paraId="2578357D" w14:textId="77777777" w:rsidR="0022793A" w:rsidRPr="003E1406" w:rsidRDefault="0022793A" w:rsidP="0022793A">
      <w:pPr>
        <w:spacing w:before="240"/>
        <w:contextualSpacing/>
        <w:jc w:val="both"/>
        <w:rPr>
          <w:rFonts w:ascii="DIN Next LT Pro" w:hAnsi="DIN Next LT Pro"/>
        </w:rPr>
      </w:pPr>
    </w:p>
    <w:p w14:paraId="0FA8BBCE" w14:textId="77777777" w:rsidR="0022793A" w:rsidRPr="003E1406" w:rsidRDefault="0022793A" w:rsidP="0022793A">
      <w:pPr>
        <w:spacing w:before="240"/>
        <w:contextualSpacing/>
        <w:jc w:val="both"/>
        <w:rPr>
          <w:rFonts w:ascii="DIN Next LT Pro" w:hAnsi="DIN Next LT Pro"/>
        </w:rPr>
      </w:pPr>
      <w:r w:rsidRPr="003E1406">
        <w:rPr>
          <w:rFonts w:ascii="DIN Next LT Pro" w:hAnsi="DIN Next LT Pro"/>
        </w:rPr>
        <w:t>Cunoscând pedeapsa prevăzută de art. 326 din Codul penal pentru infracțiunea de fals în declarații, am verificat datele din prezenta declarație, care este completă şi corectă.</w:t>
      </w:r>
    </w:p>
    <w:p w14:paraId="57398B93" w14:textId="77777777" w:rsidR="0022793A" w:rsidRPr="003E1406" w:rsidRDefault="0022793A" w:rsidP="0022793A">
      <w:pPr>
        <w:jc w:val="both"/>
        <w:rPr>
          <w:rFonts w:ascii="DIN Next LT Pro" w:hAnsi="DIN Next LT Pro"/>
        </w:rPr>
      </w:pPr>
    </w:p>
    <w:p w14:paraId="55AC7A04" w14:textId="77777777" w:rsidR="0022793A" w:rsidRPr="003E1406" w:rsidRDefault="0022793A" w:rsidP="0022793A">
      <w:pPr>
        <w:jc w:val="both"/>
        <w:rPr>
          <w:rFonts w:ascii="DIN Next LT Pro" w:hAnsi="DIN Next LT Pro"/>
        </w:rPr>
      </w:pPr>
      <w:r w:rsidRPr="003E1406">
        <w:rPr>
          <w:rFonts w:ascii="DIN Next LT Pro" w:hAnsi="DIN Next LT Pro"/>
        </w:rPr>
        <w:t>Data: ……………………………………..</w:t>
      </w:r>
    </w:p>
    <w:p w14:paraId="54D1CFB5" w14:textId="77777777" w:rsidR="0022793A" w:rsidRPr="003E1406" w:rsidRDefault="0022793A" w:rsidP="0022793A">
      <w:pPr>
        <w:rPr>
          <w:rFonts w:ascii="DIN Next LT Pro" w:hAnsi="DIN Next LT Pro"/>
          <w:b/>
          <w:bCs/>
        </w:rPr>
      </w:pPr>
      <w:r w:rsidRPr="003E1406">
        <w:rPr>
          <w:rFonts w:ascii="DIN Next LT Pro" w:hAnsi="DIN Next LT Pro"/>
        </w:rPr>
        <w:t xml:space="preserve">Semnătura …………………………………… </w:t>
      </w:r>
    </w:p>
    <w:p w14:paraId="101A2DF2" w14:textId="77777777" w:rsidR="0022793A" w:rsidRPr="003E1406" w:rsidRDefault="0022793A" w:rsidP="0022793A">
      <w:pPr>
        <w:jc w:val="center"/>
        <w:rPr>
          <w:rFonts w:ascii="DIN Next LT Pro" w:hAnsi="DIN Next LT Pro"/>
          <w:b/>
          <w:bCs/>
        </w:rPr>
      </w:pPr>
    </w:p>
    <w:p w14:paraId="57615290" w14:textId="77777777" w:rsidR="0022793A" w:rsidRPr="003E1406" w:rsidRDefault="0022793A" w:rsidP="0022793A">
      <w:pPr>
        <w:jc w:val="center"/>
        <w:rPr>
          <w:rFonts w:ascii="DIN Next LT Pro" w:hAnsi="DIN Next LT Pro"/>
        </w:rPr>
      </w:pPr>
      <w:r w:rsidRPr="003E1406">
        <w:rPr>
          <w:rFonts w:ascii="DIN Next LT Pro" w:hAnsi="DIN Next LT Pro"/>
          <w:b/>
          <w:bCs/>
        </w:rPr>
        <w:t>DECLARATIE DE IMPARȚIALITATE</w:t>
      </w:r>
    </w:p>
    <w:p w14:paraId="4BA93A40" w14:textId="77777777" w:rsidR="0022793A" w:rsidRPr="003E1406" w:rsidRDefault="0022793A" w:rsidP="0022793A">
      <w:pPr>
        <w:jc w:val="both"/>
        <w:rPr>
          <w:rFonts w:ascii="DIN Next LT Pro" w:hAnsi="DIN Next LT Pro"/>
        </w:rPr>
      </w:pPr>
    </w:p>
    <w:p w14:paraId="362C7E38" w14:textId="77777777" w:rsidR="0022793A" w:rsidRPr="003E1406" w:rsidRDefault="0022793A" w:rsidP="0022793A">
      <w:pPr>
        <w:jc w:val="both"/>
        <w:rPr>
          <w:rFonts w:ascii="DIN Next LT Pro" w:hAnsi="DIN Next LT Pro"/>
        </w:rPr>
      </w:pPr>
      <w:r w:rsidRPr="003E1406">
        <w:rPr>
          <w:rFonts w:ascii="DIN Next LT Pro" w:hAnsi="DIN Next LT Pro"/>
        </w:rPr>
        <w:t>Reprezintă conflict de interese orice situație care îl împiedica pe beneficiar în orice moment să acționeze în conformitate cu obiectivele autorității finanțatoare, precum și situația în care executarea obiectivă și imparțiala a funcțiilor oricărei persoane implicate în implementarea proiectului poate fi compromisă din motive familiale, politice, economice sau orice alte interese comune cu o alta persoană.</w:t>
      </w:r>
    </w:p>
    <w:p w14:paraId="63F3036E" w14:textId="77777777" w:rsidR="0022793A" w:rsidRPr="003E1406" w:rsidRDefault="0022793A" w:rsidP="0022793A">
      <w:pPr>
        <w:jc w:val="both"/>
        <w:rPr>
          <w:rFonts w:ascii="DIN Next LT Pro" w:hAnsi="DIN Next LT Pro"/>
        </w:rPr>
      </w:pPr>
      <w:r w:rsidRPr="003E1406">
        <w:rPr>
          <w:rFonts w:ascii="DIN Next LT Pro" w:hAnsi="DIN Next LT Pro"/>
        </w:rPr>
        <w:t>Subsemnatul, ca persoana fizică sau ca persoana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14:paraId="7CD79209" w14:textId="77777777" w:rsidR="0022793A" w:rsidRPr="003E1406" w:rsidRDefault="0022793A" w:rsidP="0022793A">
      <w:pPr>
        <w:jc w:val="both"/>
        <w:rPr>
          <w:rFonts w:ascii="DIN Next LT Pro" w:hAnsi="DIN Next LT Pro"/>
        </w:rPr>
      </w:pPr>
    </w:p>
    <w:p w14:paraId="750A65DE" w14:textId="77777777" w:rsidR="0022793A" w:rsidRPr="003E1406" w:rsidRDefault="0022793A" w:rsidP="0022793A">
      <w:pPr>
        <w:jc w:val="both"/>
        <w:rPr>
          <w:rFonts w:ascii="DIN Next LT Pro" w:hAnsi="DIN Next LT Pro"/>
        </w:rPr>
      </w:pPr>
      <w:r w:rsidRPr="003E1406">
        <w:rPr>
          <w:rFonts w:ascii="DIN Next LT Pro" w:hAnsi="DIN Next LT Pro"/>
        </w:rPr>
        <w:t>Numele și prenumele:</w:t>
      </w:r>
    </w:p>
    <w:p w14:paraId="2AF2E691" w14:textId="77777777" w:rsidR="0022793A" w:rsidRPr="003E1406" w:rsidRDefault="0022793A" w:rsidP="0022793A">
      <w:pPr>
        <w:jc w:val="both"/>
        <w:rPr>
          <w:rFonts w:ascii="DIN Next LT Pro" w:hAnsi="DIN Next LT Pro"/>
        </w:rPr>
      </w:pPr>
      <w:r w:rsidRPr="003E1406">
        <w:rPr>
          <w:rFonts w:ascii="DIN Next LT Pro" w:hAnsi="DIN Next LT Pro"/>
        </w:rPr>
        <w:t>Funcția:</w:t>
      </w:r>
    </w:p>
    <w:p w14:paraId="43841853" w14:textId="77777777" w:rsidR="0022793A" w:rsidRPr="003E1406" w:rsidRDefault="0022793A" w:rsidP="0022793A">
      <w:pPr>
        <w:rPr>
          <w:rFonts w:ascii="DIN Next LT Pro" w:hAnsi="DIN Next LT Pro"/>
          <w:b/>
        </w:rPr>
        <w:sectPr w:rsidR="0022793A" w:rsidRPr="003E1406">
          <w:footerReference w:type="even" r:id="rId10"/>
          <w:footerReference w:type="default" r:id="rId11"/>
          <w:footerReference w:type="first" r:id="rId12"/>
          <w:pgSz w:w="12240" w:h="15840"/>
          <w:pgMar w:top="1080" w:right="1325" w:bottom="1080" w:left="1440" w:header="708" w:footer="721" w:gutter="0"/>
          <w:cols w:space="708"/>
          <w:docGrid w:linePitch="600" w:charSpace="32768"/>
        </w:sectPr>
      </w:pPr>
      <w:r w:rsidRPr="003E1406">
        <w:rPr>
          <w:rFonts w:ascii="DIN Next LT Pro" w:hAnsi="DIN Next LT Pro"/>
        </w:rPr>
        <w:t>Semnătura și stampila:</w:t>
      </w:r>
    </w:p>
    <w:p w14:paraId="3DA60537" w14:textId="77777777" w:rsidR="0022793A" w:rsidRPr="003E1406" w:rsidRDefault="0022793A" w:rsidP="0022793A">
      <w:pPr>
        <w:jc w:val="center"/>
        <w:rPr>
          <w:rFonts w:ascii="DIN Next LT Pro" w:hAnsi="DIN Next LT Pro"/>
          <w:b/>
        </w:rPr>
      </w:pPr>
      <w:r w:rsidRPr="003E1406">
        <w:rPr>
          <w:rFonts w:ascii="DIN Next LT Pro" w:hAnsi="DIN Next LT Pro"/>
          <w:b/>
        </w:rPr>
        <w:lastRenderedPageBreak/>
        <w:t>DECLARAŢIE</w:t>
      </w:r>
    </w:p>
    <w:p w14:paraId="2522D963" w14:textId="77777777" w:rsidR="0022793A" w:rsidRPr="003E1406" w:rsidRDefault="0022793A" w:rsidP="0022793A">
      <w:pPr>
        <w:rPr>
          <w:rFonts w:ascii="DIN Next LT Pro" w:hAnsi="DIN Next LT Pro"/>
          <w:b/>
        </w:rPr>
      </w:pPr>
    </w:p>
    <w:p w14:paraId="44FA6C9A" w14:textId="77777777" w:rsidR="0022793A" w:rsidRPr="003E1406" w:rsidRDefault="0022793A" w:rsidP="0022793A">
      <w:pPr>
        <w:contextualSpacing/>
        <w:jc w:val="both"/>
        <w:rPr>
          <w:rFonts w:ascii="DIN Next LT Pro" w:hAnsi="DIN Next LT Pro"/>
        </w:rPr>
      </w:pPr>
      <w:r w:rsidRPr="003E1406">
        <w:rPr>
          <w:rFonts w:ascii="DIN Next LT Pro" w:hAnsi="DIN Next LT Pro"/>
        </w:rPr>
        <w:t xml:space="preserve">Subsemnatul ....................................…, în calitate de reprezentant al asociației/fundației/ organizației ..................................................................…………................., declar pe propria răspundere că pentru aceeași activitate nonprofit nu am solicitat decât o singură finanțare nerambursabilă de la aceeași autoritate finanțatoare în decursul unui an fiscal. </w:t>
      </w:r>
    </w:p>
    <w:p w14:paraId="56252E47" w14:textId="77777777" w:rsidR="0022793A" w:rsidRPr="003E1406" w:rsidRDefault="0022793A" w:rsidP="0022793A">
      <w:pPr>
        <w:numPr>
          <w:ilvl w:val="4"/>
          <w:numId w:val="1"/>
        </w:numPr>
        <w:tabs>
          <w:tab w:val="clear" w:pos="2160"/>
          <w:tab w:val="num" w:pos="0"/>
        </w:tabs>
        <w:autoSpaceDE w:val="0"/>
        <w:spacing w:after="0" w:line="240" w:lineRule="auto"/>
        <w:ind w:left="0" w:firstLine="0"/>
        <w:contextualSpacing/>
        <w:jc w:val="both"/>
        <w:rPr>
          <w:rFonts w:ascii="DIN Next LT Pro" w:hAnsi="DIN Next LT Pro"/>
        </w:rPr>
      </w:pPr>
      <w:r w:rsidRPr="003E1406">
        <w:rPr>
          <w:rFonts w:ascii="DIN Next LT Pro" w:hAnsi="DIN Next LT Pro"/>
        </w:rPr>
        <w:t>În cazul în care am solicitat, în cursul aceluiași an calendaristic, mai mult de o finanțare nerambursabilă de la aceeași autoritate finanțatoare, nivelul finanțării nu va depăși o treime din totalul fondurilor publice alocate programelor aprobate anual în bugetul autorității finanțatoare respective.</w:t>
      </w:r>
    </w:p>
    <w:p w14:paraId="6B6D4DEE" w14:textId="77777777" w:rsidR="0022793A" w:rsidRPr="003E1406" w:rsidRDefault="0022793A" w:rsidP="0022793A">
      <w:pPr>
        <w:numPr>
          <w:ilvl w:val="0"/>
          <w:numId w:val="1"/>
        </w:numPr>
        <w:tabs>
          <w:tab w:val="clear" w:pos="720"/>
          <w:tab w:val="num" w:pos="0"/>
        </w:tabs>
        <w:spacing w:after="0" w:line="240" w:lineRule="auto"/>
        <w:ind w:left="0" w:firstLine="0"/>
        <w:contextualSpacing/>
        <w:jc w:val="both"/>
        <w:rPr>
          <w:rFonts w:ascii="DIN Next LT Pro" w:hAnsi="DIN Next LT Pro"/>
        </w:rPr>
      </w:pPr>
      <w:r w:rsidRPr="003E1406">
        <w:rPr>
          <w:rFonts w:ascii="DIN Next LT Pro" w:hAnsi="DIN Next LT Pro"/>
        </w:rPr>
        <w:tab/>
        <w:t>Cunoscând pedeapsa prevăzută de art. 326 din Codul penal pentru infracțiunea de fals în declarații, am verificat datele din prezenta declarație, care este completă și corectă.</w:t>
      </w:r>
    </w:p>
    <w:p w14:paraId="5B539221" w14:textId="77777777" w:rsidR="0022793A" w:rsidRPr="003E1406" w:rsidRDefault="0022793A" w:rsidP="0022793A">
      <w:pPr>
        <w:jc w:val="both"/>
        <w:rPr>
          <w:rFonts w:ascii="DIN Next LT Pro" w:hAnsi="DIN Next LT Pro"/>
        </w:rPr>
      </w:pPr>
    </w:p>
    <w:p w14:paraId="3019E0C5" w14:textId="77777777" w:rsidR="0022793A" w:rsidRPr="003E1406" w:rsidRDefault="0022793A" w:rsidP="0022793A">
      <w:pPr>
        <w:jc w:val="both"/>
        <w:rPr>
          <w:rFonts w:ascii="DIN Next LT Pro" w:hAnsi="DIN Next LT Pro"/>
        </w:rPr>
      </w:pPr>
      <w:r w:rsidRPr="003E1406">
        <w:rPr>
          <w:rFonts w:ascii="DIN Next LT Pro" w:hAnsi="DIN Next LT Pro"/>
        </w:rPr>
        <w:t>Data: ……………………………………..</w:t>
      </w:r>
    </w:p>
    <w:p w14:paraId="6BD0A4CE" w14:textId="77777777" w:rsidR="0022793A" w:rsidRPr="003E1406" w:rsidRDefault="0022793A" w:rsidP="0022793A">
      <w:pPr>
        <w:rPr>
          <w:rFonts w:ascii="DIN Next LT Pro" w:hAnsi="DIN Next LT Pro"/>
        </w:rPr>
      </w:pPr>
      <w:r w:rsidRPr="003E1406">
        <w:rPr>
          <w:rFonts w:ascii="DIN Next LT Pro" w:hAnsi="DIN Next LT Pro"/>
        </w:rPr>
        <w:t>Semnătura…………………………</w:t>
      </w:r>
    </w:p>
    <w:p w14:paraId="3E4F585D" w14:textId="77777777" w:rsidR="0022793A" w:rsidRPr="003E1406" w:rsidRDefault="0022793A" w:rsidP="0022793A">
      <w:pPr>
        <w:rPr>
          <w:rFonts w:ascii="DIN Next LT Pro" w:hAnsi="DIN Next LT Pro"/>
          <w:b/>
        </w:rPr>
      </w:pPr>
    </w:p>
    <w:p w14:paraId="04FDC66C" w14:textId="77777777" w:rsidR="0022793A" w:rsidRPr="003E1406" w:rsidRDefault="0022793A" w:rsidP="0022793A">
      <w:pPr>
        <w:jc w:val="center"/>
        <w:rPr>
          <w:rFonts w:ascii="DIN Next LT Pro" w:hAnsi="DIN Next LT Pro"/>
          <w:b/>
        </w:rPr>
      </w:pPr>
      <w:r w:rsidRPr="003E1406">
        <w:rPr>
          <w:rFonts w:ascii="DIN Next LT Pro" w:hAnsi="DIN Next LT Pro"/>
          <w:b/>
        </w:rPr>
        <w:t xml:space="preserve">DECLARAŢIE PE PROPRIA RĂSPUNDERE </w:t>
      </w:r>
    </w:p>
    <w:p w14:paraId="16B1E086" w14:textId="77777777" w:rsidR="0022793A" w:rsidRPr="003E1406" w:rsidRDefault="0022793A" w:rsidP="0022793A">
      <w:pPr>
        <w:jc w:val="center"/>
        <w:rPr>
          <w:rFonts w:ascii="DIN Next LT Pro" w:hAnsi="DIN Next LT Pro"/>
          <w:b/>
        </w:rPr>
      </w:pPr>
    </w:p>
    <w:p w14:paraId="40FF2C80" w14:textId="77777777" w:rsidR="0022793A" w:rsidRPr="003E1406" w:rsidRDefault="0022793A" w:rsidP="0022793A">
      <w:pPr>
        <w:jc w:val="both"/>
        <w:rPr>
          <w:rFonts w:ascii="DIN Next LT Pro" w:hAnsi="DIN Next LT Pro"/>
        </w:rPr>
      </w:pPr>
      <w:r w:rsidRPr="003E1406">
        <w:rPr>
          <w:rFonts w:ascii="DIN Next LT Pro" w:hAnsi="DIN Next LT Pro"/>
        </w:rPr>
        <w:t>Subsemnata/Subsemnatul ____________________________________________, reprezentant legal al asociației/fundației ____________________________________________________</w:t>
      </w:r>
    </w:p>
    <w:p w14:paraId="185B10B4" w14:textId="77777777" w:rsidR="0022793A" w:rsidRPr="003E1406" w:rsidRDefault="0022793A" w:rsidP="0022793A">
      <w:pPr>
        <w:jc w:val="both"/>
        <w:rPr>
          <w:rFonts w:ascii="DIN Next LT Pro" w:hAnsi="DIN Next LT Pro"/>
        </w:rPr>
      </w:pPr>
      <w:r w:rsidRPr="003E1406">
        <w:rPr>
          <w:rFonts w:ascii="DIN Next LT Pro" w:hAnsi="DIN Next LT Pro"/>
        </w:rPr>
        <w:t>declar pe propria răspundere, cunoscând prevederile art. 326 Falsul în declarații din Noul Codul penal cu privire la falsul în declarații, că entitatea /organizația pe care o reprezint nu are activitate economică astfel cum sunt definite în art. 2 alin (1) lit. a din OUG 77/2014 privind procedurile naționale în domeniul ajutorului de stat, precum și pentru modificarea și completarea Legii concurenței nr. 21/1996.</w:t>
      </w:r>
    </w:p>
    <w:p w14:paraId="789C99EF" w14:textId="77777777" w:rsidR="0022793A" w:rsidRPr="003E1406" w:rsidRDefault="0022793A" w:rsidP="0022793A">
      <w:pPr>
        <w:contextualSpacing/>
        <w:jc w:val="both"/>
        <w:rPr>
          <w:rFonts w:ascii="DIN Next LT Pro" w:hAnsi="DIN Next LT Pro"/>
        </w:rPr>
      </w:pPr>
      <w:r w:rsidRPr="003E1406">
        <w:rPr>
          <w:rFonts w:ascii="DIN Next LT Pro" w:hAnsi="DIN Next LT Pro"/>
        </w:rPr>
        <w:t>Numele şi prenumele: _______________________</w:t>
      </w:r>
    </w:p>
    <w:p w14:paraId="2ACA7025" w14:textId="77777777" w:rsidR="0022793A" w:rsidRPr="003E1406" w:rsidRDefault="0022793A" w:rsidP="0022793A">
      <w:pPr>
        <w:contextualSpacing/>
        <w:jc w:val="both"/>
        <w:rPr>
          <w:rFonts w:ascii="DIN Next LT Pro" w:hAnsi="DIN Next LT Pro"/>
        </w:rPr>
      </w:pPr>
    </w:p>
    <w:p w14:paraId="333CFAE8" w14:textId="77777777" w:rsidR="0022793A" w:rsidRPr="003E1406" w:rsidRDefault="0022793A" w:rsidP="0022793A">
      <w:pPr>
        <w:contextualSpacing/>
        <w:jc w:val="both"/>
        <w:rPr>
          <w:rFonts w:ascii="DIN Next LT Pro" w:hAnsi="DIN Next LT Pro"/>
        </w:rPr>
      </w:pPr>
      <w:r w:rsidRPr="003E1406">
        <w:rPr>
          <w:rFonts w:ascii="DIN Next LT Pro" w:hAnsi="DIN Next LT Pro"/>
        </w:rPr>
        <w:t>Funcția: __________________________________</w:t>
      </w:r>
    </w:p>
    <w:p w14:paraId="45726A5A" w14:textId="77777777" w:rsidR="0022793A" w:rsidRPr="003E1406" w:rsidRDefault="0022793A" w:rsidP="0022793A">
      <w:pPr>
        <w:contextualSpacing/>
        <w:jc w:val="both"/>
        <w:rPr>
          <w:rFonts w:ascii="DIN Next LT Pro" w:hAnsi="DIN Next LT Pro"/>
        </w:rPr>
      </w:pPr>
    </w:p>
    <w:p w14:paraId="5166D0E4" w14:textId="77777777" w:rsidR="0022793A" w:rsidRPr="003E1406" w:rsidRDefault="0022793A" w:rsidP="0022793A">
      <w:pPr>
        <w:tabs>
          <w:tab w:val="left" w:pos="2280"/>
        </w:tabs>
        <w:contextualSpacing/>
        <w:jc w:val="both"/>
        <w:rPr>
          <w:rFonts w:ascii="DIN Next LT Pro" w:hAnsi="DIN Next LT Pro"/>
        </w:rPr>
      </w:pPr>
      <w:r w:rsidRPr="003E1406">
        <w:rPr>
          <w:rFonts w:ascii="DIN Next LT Pro" w:hAnsi="DIN Next LT Pro"/>
        </w:rPr>
        <w:t>Semnătura și ștampila:</w:t>
      </w:r>
      <w:r w:rsidRPr="003E1406">
        <w:rPr>
          <w:rFonts w:ascii="DIN Next LT Pro" w:hAnsi="DIN Next LT Pro"/>
        </w:rPr>
        <w:tab/>
        <w:t>______________________</w:t>
      </w:r>
    </w:p>
    <w:p w14:paraId="7EB5AFA5" w14:textId="77777777" w:rsidR="00AE372B" w:rsidRDefault="00AE372B"/>
    <w:sectPr w:rsidR="00AE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IN Next LT Pro">
    <w:panose1 w:val="020B050302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38CE" w14:textId="77777777" w:rsidR="00544008" w:rsidRDefault="002612E2">
    <w:pPr>
      <w:pStyle w:val="Footer"/>
    </w:pPr>
    <w:r>
      <w:fldChar w:fldCharType="begin"/>
    </w:r>
    <w:r>
      <w:instrText xml:space="preserve"> PAGE </w:instrText>
    </w:r>
    <w:r>
      <w:fldChar w:fldCharType="separate"/>
    </w:r>
    <w:r>
      <w:rPr>
        <w:noProof/>
      </w:rP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A928C" w14:textId="77777777" w:rsidR="00544008" w:rsidRDefault="002612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EC54" w14:textId="77777777" w:rsidR="00544008" w:rsidRDefault="002612E2">
    <w:pPr>
      <w:pStyle w:val="Footer"/>
      <w:ind w:right="360"/>
    </w:pPr>
    <w:r>
      <w:fldChar w:fldCharType="begin"/>
    </w:r>
    <w:r>
      <w:instrText xml:space="preserve"> PAGE </w:instrText>
    </w:r>
    <w:r>
      <w:fldChar w:fldCharType="separate"/>
    </w:r>
    <w:r>
      <w:rPr>
        <w:noProof/>
      </w:rPr>
      <w:t>1</w:t>
    </w:r>
    <w:r>
      <w:rPr>
        <w:noProof/>
      </w:rPr>
      <w:t>5</w:t>
    </w:r>
    <w:r>
      <w:fldChar w:fldCharType="end"/>
    </w:r>
    <w:r>
      <w:rPr>
        <w:noProof/>
      </w:rPr>
      <mc:AlternateContent>
        <mc:Choice Requires="wps">
          <w:drawing>
            <wp:anchor distT="0" distB="0" distL="0" distR="0" simplePos="0" relativeHeight="251659264" behindDoc="0" locked="0" layoutInCell="1" allowOverlap="1" wp14:anchorId="435985BB" wp14:editId="5C6C3FC2">
              <wp:simplePos x="0" y="0"/>
              <wp:positionH relativeFrom="margin">
                <wp:align>center</wp:align>
              </wp:positionH>
              <wp:positionV relativeFrom="paragraph">
                <wp:posOffset>635</wp:posOffset>
              </wp:positionV>
              <wp:extent cx="202565" cy="129540"/>
              <wp:effectExtent l="0" t="0" r="6985" b="3810"/>
              <wp:wrapSquare wrapText="larges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wps:spPr>
                    <wps:txbx>
                      <w:txbxContent>
                        <w:p w14:paraId="5ADD89AB" w14:textId="77777777" w:rsidR="00544008" w:rsidRDefault="002612E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5985BB" id="_x0000_t202" coordsize="21600,21600" o:spt="202" path="m,l,21600r21600,l21600,xe">
              <v:stroke joinstyle="miter"/>
              <v:path gradientshapeok="t" o:connecttype="rect"/>
            </v:shapetype>
            <v:shape id="Text Box 7" o:spid="_x0000_s1027" type="#_x0000_t202" style="position:absolute;margin-left:0;margin-top:.05pt;width:15.95pt;height:10.2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" stroked="f">
              <v:textbox inset="0,0,0,0">
                <w:txbxContent>
                  <w:p w14:paraId="5ADD89AB" w14:textId="77777777" w:rsidR="00544008" w:rsidRDefault="002612E2">
                    <w:pPr>
                      <w:pStyle w:val="Footer"/>
                    </w:pPr>
                  </w:p>
                </w:txbxContent>
              </v:textbox>
              <w10:wrap type="square" side="largest"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8F861" w14:textId="77777777" w:rsidR="00544008" w:rsidRDefault="002612E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A10B" w14:textId="77777777" w:rsidR="00544008" w:rsidRDefault="002612E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40F15" w14:textId="77777777" w:rsidR="00544008" w:rsidRDefault="002612E2">
    <w:pPr>
      <w:pStyle w:val="Footer"/>
      <w:ind w:right="360"/>
    </w:pPr>
    <w:r>
      <w:fldChar w:fldCharType="begin"/>
    </w:r>
    <w:r>
      <w:instrText xml:space="preserve"> PAG</w:instrText>
    </w:r>
    <w:r>
      <w:instrText xml:space="preserve">E </w:instrText>
    </w:r>
    <w:r>
      <w:fldChar w:fldCharType="separate"/>
    </w:r>
    <w:r>
      <w:rPr>
        <w:noProof/>
      </w:rPr>
      <w:t>1</w:t>
    </w:r>
    <w:r>
      <w:rPr>
        <w:noProof/>
      </w:rPr>
      <w:t>6</w:t>
    </w:r>
    <w:r>
      <w:fldChar w:fldCharType="end"/>
    </w:r>
    <w:r>
      <w:rPr>
        <w:noProof/>
      </w:rPr>
      <mc:AlternateContent>
        <mc:Choice Requires="wps">
          <w:drawing>
            <wp:anchor distT="0" distB="0" distL="0" distR="0" simplePos="0" relativeHeight="251660288" behindDoc="0" locked="0" layoutInCell="1" allowOverlap="1" wp14:anchorId="3FD6D3BD" wp14:editId="2F85C078">
              <wp:simplePos x="0" y="0"/>
              <wp:positionH relativeFrom="margin">
                <wp:align>center</wp:align>
              </wp:positionH>
              <wp:positionV relativeFrom="paragraph">
                <wp:posOffset>635</wp:posOffset>
              </wp:positionV>
              <wp:extent cx="202565" cy="129540"/>
              <wp:effectExtent l="0" t="0" r="6985" b="3810"/>
              <wp:wrapSquare wrapText="larges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 cy="129540"/>
                      </a:xfrm>
                      <a:prstGeom prst="rect">
                        <a:avLst/>
                      </a:prstGeom>
                      <a:solidFill>
                        <a:srgbClr val="FFFFFF"/>
                      </a:solidFill>
                      <a:ln>
                        <a:noFill/>
                      </a:ln>
                    </wps:spPr>
                    <wps:txbx>
                      <w:txbxContent>
                        <w:p w14:paraId="4C3FA924" w14:textId="77777777" w:rsidR="00544008" w:rsidRDefault="002612E2">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D6D3BD" id="_x0000_t202" coordsize="21600,21600" o:spt="202" path="m,l,21600r21600,l21600,xe">
              <v:stroke joinstyle="miter"/>
              <v:path gradientshapeok="t" o:connecttype="rect"/>
            </v:shapetype>
            <v:shape id="Text Box 6" o:spid="_x0000_s1028" type="#_x0000_t202" style="position:absolute;margin-left:0;margin-top:.05pt;width:15.95pt;height:10.2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" stroked="f">
              <v:textbox inset="0,0,0,0">
                <w:txbxContent>
                  <w:p w14:paraId="4C3FA924" w14:textId="77777777" w:rsidR="00544008" w:rsidRDefault="002612E2">
                    <w:pPr>
                      <w:pStyle w:val="Footer"/>
                    </w:pPr>
                  </w:p>
                </w:txbxContent>
              </v:textbox>
              <w10:wrap type="square" side="largest"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EAE79" w14:textId="77777777" w:rsidR="00544008" w:rsidRDefault="002612E2"/>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lang w:val="ro-RO"/>
      </w:rPr>
    </w:lvl>
    <w:lvl w:ilvl="1">
      <w:start w:val="1"/>
      <w:numFmt w:val="decimal"/>
      <w:lvlText w:val="%2."/>
      <w:lvlJc w:val="left"/>
      <w:pPr>
        <w:tabs>
          <w:tab w:val="num" w:pos="6456"/>
        </w:tabs>
        <w:ind w:left="645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5"/>
    <w:lvl w:ilvl="0">
      <w:start w:val="1"/>
      <w:numFmt w:val="decimal"/>
      <w:lvlText w:val="%1."/>
      <w:lvlJc w:val="left"/>
      <w:pPr>
        <w:tabs>
          <w:tab w:val="num" w:pos="720"/>
        </w:tabs>
        <w:ind w:left="720" w:hanging="360"/>
      </w:pPr>
      <w:rPr>
        <w:b/>
        <w:bCs/>
        <w:sz w:val="22"/>
        <w:szCs w:val="24"/>
        <w:lang w:val="hu-HU"/>
      </w:rPr>
    </w:lvl>
    <w:lvl w:ilvl="1">
      <w:start w:val="1"/>
      <w:numFmt w:val="bullet"/>
      <w:lvlText w:val=""/>
      <w:lvlJc w:val="left"/>
      <w:pPr>
        <w:tabs>
          <w:tab w:val="num" w:pos="1440"/>
        </w:tabs>
        <w:ind w:left="1440" w:hanging="360"/>
      </w:pPr>
      <w:rPr>
        <w:rFonts w:ascii="Wingdings" w:hAnsi="Wingdings" w:cs="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2880" w:hanging="360"/>
      </w:pPr>
    </w:lvl>
    <w:lvl w:ilvl="4">
      <w:start w:val="1"/>
      <w:numFmt w:val="lowerLetter"/>
      <w:lvlText w:val="%5."/>
      <w:lvlJc w:val="left"/>
      <w:pPr>
        <w:tabs>
          <w:tab w:val="num" w:pos="720"/>
        </w:tabs>
        <w:ind w:left="3600" w:hanging="360"/>
      </w:pPr>
      <w:rPr>
        <w:b/>
        <w:sz w:val="22"/>
        <w:szCs w:val="22"/>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9916A19"/>
    <w:multiLevelType w:val="hybridMultilevel"/>
    <w:tmpl w:val="20F23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556174">
    <w:abstractNumId w:val="0"/>
  </w:num>
  <w:num w:numId="2" w16cid:durableId="1628966684">
    <w:abstractNumId w:val="1"/>
  </w:num>
  <w:num w:numId="3" w16cid:durableId="1319457440">
    <w:abstractNumId w:val="2"/>
  </w:num>
  <w:num w:numId="4" w16cid:durableId="385645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93A"/>
    <w:rsid w:val="0022793A"/>
    <w:rsid w:val="002612E2"/>
    <w:rsid w:val="00AE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3D188"/>
  <w15:chartTrackingRefBased/>
  <w15:docId w15:val="{7B5DBB09-DBE8-4041-8F8C-EBFB2403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3A"/>
    <w:pPr>
      <w:suppressAutoHyphens/>
    </w:pPr>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qFormat/>
    <w:rsid w:val="0022793A"/>
    <w:rPr>
      <w:rFonts w:ascii="Times New Roman" w:eastAsia="Times New Roman" w:hAnsi="Times New Roman" w:cs="Times New Roman"/>
      <w:sz w:val="20"/>
      <w:szCs w:val="20"/>
      <w:lang w:val="ro-RO" w:eastAsia="zh-CN"/>
    </w:rPr>
  </w:style>
  <w:style w:type="paragraph" w:styleId="BodyText">
    <w:name w:val="Body Text"/>
    <w:basedOn w:val="Normal"/>
    <w:link w:val="BodyTextChar"/>
    <w:rsid w:val="0022793A"/>
    <w:pPr>
      <w:spacing w:after="120" w:line="240" w:lineRule="auto"/>
    </w:pPr>
    <w:rPr>
      <w:rFonts w:ascii="Times New Roman" w:eastAsia="Times New Roman" w:hAnsi="Times New Roman" w:cs="Times New Roman"/>
      <w:sz w:val="20"/>
      <w:szCs w:val="20"/>
      <w:lang w:val="ro-RO" w:eastAsia="zh-CN"/>
    </w:rPr>
  </w:style>
  <w:style w:type="character" w:customStyle="1" w:styleId="BodyTextChar1">
    <w:name w:val="Body Text Char1"/>
    <w:basedOn w:val="DefaultParagraphFont"/>
    <w:uiPriority w:val="99"/>
    <w:semiHidden/>
    <w:rsid w:val="0022793A"/>
    <w:rPr>
      <w:lang w:val="hu-HU"/>
    </w:rPr>
  </w:style>
  <w:style w:type="paragraph" w:styleId="Footer">
    <w:name w:val="footer"/>
    <w:basedOn w:val="Normal"/>
    <w:link w:val="FooterChar"/>
    <w:unhideWhenUsed/>
    <w:rsid w:val="0022793A"/>
    <w:pPr>
      <w:tabs>
        <w:tab w:val="center" w:pos="4513"/>
        <w:tab w:val="right" w:pos="9026"/>
      </w:tabs>
      <w:spacing w:after="0" w:line="240" w:lineRule="auto"/>
    </w:pPr>
  </w:style>
  <w:style w:type="character" w:customStyle="1" w:styleId="FooterChar">
    <w:name w:val="Footer Char"/>
    <w:basedOn w:val="DefaultParagraphFont"/>
    <w:link w:val="Footer"/>
    <w:rsid w:val="0022793A"/>
    <w:rPr>
      <w:lang w:val="hu-HU"/>
    </w:rPr>
  </w:style>
  <w:style w:type="paragraph" w:customStyle="1" w:styleId="western">
    <w:name w:val="western"/>
    <w:basedOn w:val="Normal"/>
    <w:qFormat/>
    <w:rsid w:val="0022793A"/>
    <w:pPr>
      <w:spacing w:before="280" w:after="119" w:line="240" w:lineRule="auto"/>
    </w:pPr>
    <w:rPr>
      <w:rFonts w:ascii="Liberation Serif" w:eastAsia="Times New Roman" w:hAnsi="Liberation Serif" w:cs="Liberation Serif"/>
      <w:color w:val="000000"/>
      <w:sz w:val="24"/>
      <w:szCs w:val="24"/>
      <w:lang w:val="en-US" w:eastAsia="hu-HU"/>
    </w:rPr>
  </w:style>
  <w:style w:type="character" w:styleId="Hyperlink">
    <w:name w:val="Hyperlink"/>
    <w:rsid w:val="0022793A"/>
    <w:rPr>
      <w:color w:val="0000FF"/>
      <w:u w:val="single"/>
    </w:rPr>
  </w:style>
  <w:style w:type="paragraph" w:customStyle="1" w:styleId="Heading">
    <w:name w:val="Heading"/>
    <w:basedOn w:val="Normal"/>
    <w:next w:val="BodyText"/>
    <w:rsid w:val="0022793A"/>
    <w:pPr>
      <w:spacing w:after="0" w:line="240" w:lineRule="auto"/>
      <w:jc w:val="center"/>
    </w:pPr>
    <w:rPr>
      <w:rFonts w:ascii="Times New Roman" w:eastAsia="Times New Roman" w:hAnsi="Times New Roman" w:cs="Times New Roman"/>
      <w:kern w:val="1"/>
      <w:sz w:val="32"/>
      <w:szCs w:val="20"/>
      <w:lang w:val="ro-RO" w:eastAsia="zh-CN"/>
    </w:rPr>
  </w:style>
  <w:style w:type="paragraph" w:customStyle="1" w:styleId="DefaultText">
    <w:name w:val="Default Text"/>
    <w:basedOn w:val="Normal"/>
    <w:rsid w:val="0022793A"/>
    <w:pPr>
      <w:spacing w:after="0" w:line="240" w:lineRule="auto"/>
    </w:pPr>
    <w:rPr>
      <w:rFonts w:ascii="Times New Roman" w:eastAsia="Times New Roman" w:hAnsi="Times New Roman" w:cs="Times New Roman"/>
      <w:kern w:val="1"/>
      <w:sz w:val="24"/>
      <w:szCs w:val="20"/>
      <w:lang w:val="ro-RO" w:eastAsia="zh-CN"/>
    </w:rPr>
  </w:style>
  <w:style w:type="paragraph" w:customStyle="1" w:styleId="Norm">
    <w:name w:val="Norm疝"/>
    <w:basedOn w:val="Normal"/>
    <w:rsid w:val="0022793A"/>
    <w:pPr>
      <w:spacing w:after="0" w:line="240" w:lineRule="auto"/>
    </w:pPr>
    <w:rPr>
      <w:rFonts w:ascii="Times New Roman" w:eastAsia="Times New Roman" w:hAnsi="Times New Roman" w:cs="Times New Roman"/>
      <w:color w:val="000000"/>
      <w:kern w:val="1"/>
      <w:sz w:val="24"/>
      <w:szCs w:val="24"/>
      <w:lang w:val="ro-RO" w:eastAsia="zh-CN"/>
    </w:rPr>
  </w:style>
  <w:style w:type="paragraph" w:customStyle="1" w:styleId="Tlattartalom">
    <w:name w:val="T畸l痙attartalom"/>
    <w:basedOn w:val="Normal"/>
    <w:rsid w:val="0022793A"/>
    <w:pPr>
      <w:spacing w:after="120" w:line="240" w:lineRule="auto"/>
    </w:pPr>
    <w:rPr>
      <w:rFonts w:ascii="Times New Roman" w:eastAsia="Times New Roman" w:hAnsi="Times New Roman" w:cs="Times New Roman"/>
      <w:color w:val="000000"/>
      <w:kern w:val="1"/>
      <w:sz w:val="24"/>
      <w:szCs w:val="24"/>
      <w:lang w:val="ro-RO" w:eastAsia="zh-CN"/>
    </w:rPr>
  </w:style>
  <w:style w:type="paragraph" w:customStyle="1" w:styleId="TableContents">
    <w:name w:val="Table Contents"/>
    <w:basedOn w:val="Normal"/>
    <w:rsid w:val="0022793A"/>
    <w:pPr>
      <w:suppressLineNumbers/>
      <w:spacing w:after="0" w:line="240" w:lineRule="auto"/>
    </w:pPr>
    <w:rPr>
      <w:rFonts w:ascii="Times New Roman" w:eastAsia="Times New Roman" w:hAnsi="Times New Roman" w:cs="Times New Roman"/>
      <w:kern w:val="1"/>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hyperlink" Target="mailto:primaria@miercureaciuc.ro" TargetMode="External"/><Relationship Id="rId10"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1728</Words>
  <Characters>9850</Characters>
  <Application>Microsoft Office Word</Application>
  <DocSecurity>0</DocSecurity>
  <Lines>82</Lines>
  <Paragraphs>23</Paragraphs>
  <ScaleCrop>false</ScaleCrop>
  <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 Maria</dc:creator>
  <cp:keywords/>
  <dc:description/>
  <cp:lastModifiedBy>Gal Maria</cp:lastModifiedBy>
  <cp:revision>2</cp:revision>
  <dcterms:created xsi:type="dcterms:W3CDTF">2023-03-08T09:00:00Z</dcterms:created>
  <dcterms:modified xsi:type="dcterms:W3CDTF">2023-03-08T09:01:00Z</dcterms:modified>
</cp:coreProperties>
</file>